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</w:tblGrid>
      <w:tr w:rsidR="008F40C4" w:rsidRPr="0091288D" w:rsidTr="006A4967">
        <w:trPr>
          <w:cantSplit/>
          <w:trHeight w:hRule="exact" w:val="329"/>
        </w:trPr>
        <w:tc>
          <w:tcPr>
            <w:tcW w:w="5068" w:type="dxa"/>
            <w:tcMar>
              <w:right w:w="284" w:type="dxa"/>
            </w:tcMar>
          </w:tcPr>
          <w:p w:rsidR="008F40C4" w:rsidRPr="00F508AA" w:rsidRDefault="008F40C4" w:rsidP="00F508AA">
            <w:pPr>
              <w:tabs>
                <w:tab w:val="left" w:pos="1140"/>
              </w:tabs>
            </w:pPr>
          </w:p>
        </w:tc>
      </w:tr>
    </w:tbl>
    <w:p w:rsidR="00A92B1F" w:rsidRDefault="006A4967" w:rsidP="00EE534C">
      <w:pPr>
        <w:pStyle w:val="CityDate"/>
        <w:spacing w:before="0"/>
        <w:rPr>
          <w:sz w:val="2"/>
          <w:szCs w:val="2"/>
        </w:rPr>
      </w:pPr>
      <w:r w:rsidRPr="006A496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-633730</wp:posOffset>
            </wp:positionV>
            <wp:extent cx="3037840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401" y="20559"/>
                <wp:lineTo x="2140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B1F" w:rsidRDefault="00A92B1F" w:rsidP="00EE534C">
      <w:pPr>
        <w:pStyle w:val="CityDate"/>
        <w:spacing w:before="0"/>
        <w:rPr>
          <w:sz w:val="2"/>
          <w:szCs w:val="2"/>
        </w:rPr>
      </w:pPr>
    </w:p>
    <w:p w:rsidR="002632E4" w:rsidRDefault="002632E4" w:rsidP="00EE534C">
      <w:pPr>
        <w:pStyle w:val="CityDate"/>
        <w:spacing w:before="0"/>
        <w:rPr>
          <w:sz w:val="2"/>
          <w:szCs w:val="2"/>
        </w:rPr>
        <w:sectPr w:rsidR="002632E4" w:rsidSect="006A4967">
          <w:headerReference w:type="default" r:id="rId14"/>
          <w:footerReference w:type="default" r:id="rId15"/>
          <w:type w:val="continuous"/>
          <w:pgSz w:w="11906" w:h="16838" w:code="9"/>
          <w:pgMar w:top="1701" w:right="1134" w:bottom="567" w:left="1701" w:header="270" w:footer="420" w:gutter="0"/>
          <w:cols w:space="708"/>
          <w:docGrid w:linePitch="360"/>
        </w:sectPr>
      </w:pPr>
    </w:p>
    <w:p w:rsidR="0039074C" w:rsidRDefault="0039074C" w:rsidP="00EE534C">
      <w:pPr>
        <w:pStyle w:val="CityDate"/>
        <w:spacing w:before="0"/>
        <w:rPr>
          <w:sz w:val="2"/>
          <w:szCs w:val="2"/>
        </w:rPr>
      </w:pPr>
    </w:p>
    <w:p w:rsidR="008F40C4" w:rsidRPr="008F40C4" w:rsidRDefault="008F40C4" w:rsidP="0033204B">
      <w:pPr>
        <w:rPr>
          <w:rFonts w:ascii="Segoe UI" w:hAnsi="Segoe UI" w:cs="Segoe UI"/>
          <w:sz w:val="18"/>
        </w:rPr>
      </w:pPr>
    </w:p>
    <w:p w:rsidR="0039074C" w:rsidRPr="008F40C4" w:rsidRDefault="007C5FE8" w:rsidP="0033204B">
      <w:pPr>
        <w:rPr>
          <w:rFonts w:ascii="Segoe UI" w:hAnsi="Segoe UI" w:cs="Segoe UI"/>
          <w:b/>
          <w:sz w:val="24"/>
        </w:rPr>
      </w:pPr>
      <w:r w:rsidRPr="008F40C4">
        <w:rPr>
          <w:rFonts w:ascii="Segoe UI" w:hAnsi="Segoe UI" w:cs="Segoe UI"/>
          <w:b/>
          <w:sz w:val="24"/>
        </w:rPr>
        <w:t>Fragebogen für freiwillige Schutzdienstleistung</w:t>
      </w:r>
    </w:p>
    <w:p w:rsidR="0039074C" w:rsidRPr="008F40C4" w:rsidRDefault="007C5FE8" w:rsidP="0033204B">
      <w:pPr>
        <w:spacing w:line="280" w:lineRule="atLeast"/>
        <w:rPr>
          <w:rFonts w:ascii="Segoe UI" w:hAnsi="Segoe UI" w:cs="Segoe UI"/>
          <w:sz w:val="20"/>
        </w:rPr>
      </w:pPr>
      <w:r w:rsidRPr="008F40C4">
        <w:rPr>
          <w:rFonts w:ascii="Segoe UI" w:hAnsi="Segoe UI" w:cs="Segoe UI"/>
          <w:sz w:val="20"/>
        </w:rPr>
        <w:t>Antrag g</w:t>
      </w:r>
      <w:r w:rsidR="0039074C" w:rsidRPr="008F40C4">
        <w:rPr>
          <w:rFonts w:ascii="Segoe UI" w:hAnsi="Segoe UI" w:cs="Segoe UI"/>
          <w:sz w:val="20"/>
        </w:rPr>
        <w:t xml:space="preserve">estützt auf </w:t>
      </w:r>
    </w:p>
    <w:p w:rsidR="007C5FE8" w:rsidRPr="008F40C4" w:rsidRDefault="0039074C" w:rsidP="0033204B">
      <w:pPr>
        <w:pStyle w:val="Listenabsatz"/>
        <w:numPr>
          <w:ilvl w:val="0"/>
          <w:numId w:val="39"/>
        </w:numPr>
        <w:ind w:left="284" w:hanging="284"/>
        <w:rPr>
          <w:rFonts w:ascii="Segoe UI" w:hAnsi="Segoe UI" w:cs="Segoe UI"/>
          <w:sz w:val="20"/>
        </w:rPr>
      </w:pPr>
      <w:r w:rsidRPr="008F40C4">
        <w:rPr>
          <w:rFonts w:ascii="Segoe UI" w:hAnsi="Segoe UI" w:cs="Segoe UI"/>
          <w:sz w:val="20"/>
        </w:rPr>
        <w:t>Art</w:t>
      </w:r>
      <w:r w:rsidR="00104317" w:rsidRPr="008F40C4">
        <w:rPr>
          <w:rFonts w:ascii="Segoe UI" w:hAnsi="Segoe UI" w:cs="Segoe UI"/>
          <w:sz w:val="20"/>
        </w:rPr>
        <w:t>ikel</w:t>
      </w:r>
      <w:r w:rsidRPr="008F40C4">
        <w:rPr>
          <w:rFonts w:ascii="Segoe UI" w:hAnsi="Segoe UI" w:cs="Segoe UI"/>
          <w:sz w:val="20"/>
        </w:rPr>
        <w:t xml:space="preserve"> 3</w:t>
      </w:r>
      <w:r w:rsidR="007C5FE8" w:rsidRPr="008F40C4">
        <w:rPr>
          <w:rFonts w:ascii="Segoe UI" w:hAnsi="Segoe UI" w:cs="Segoe UI"/>
          <w:sz w:val="20"/>
        </w:rPr>
        <w:t>3</w:t>
      </w:r>
      <w:r w:rsidRPr="008F40C4">
        <w:rPr>
          <w:rFonts w:ascii="Segoe UI" w:hAnsi="Segoe UI" w:cs="Segoe UI"/>
          <w:sz w:val="20"/>
        </w:rPr>
        <w:t xml:space="preserve"> des Bundesgesetzes über den Bevölkerungsschutz und den Zivilschutz </w:t>
      </w:r>
      <w:r w:rsidR="00104317" w:rsidRPr="008F40C4">
        <w:rPr>
          <w:rFonts w:ascii="Segoe UI" w:hAnsi="Segoe UI" w:cs="Segoe UI"/>
          <w:sz w:val="20"/>
        </w:rPr>
        <w:t xml:space="preserve">(BZG) </w:t>
      </w:r>
      <w:r w:rsidR="00104317" w:rsidRPr="008F40C4">
        <w:rPr>
          <w:rFonts w:ascii="Segoe UI" w:hAnsi="Segoe UI" w:cs="Segoe UI"/>
          <w:sz w:val="20"/>
        </w:rPr>
        <w:br/>
      </w:r>
      <w:r w:rsidRPr="008F40C4">
        <w:rPr>
          <w:rFonts w:ascii="Segoe UI" w:hAnsi="Segoe UI" w:cs="Segoe UI"/>
          <w:sz w:val="20"/>
        </w:rPr>
        <w:t xml:space="preserve">vom </w:t>
      </w:r>
      <w:r w:rsidR="00104317" w:rsidRPr="008F40C4">
        <w:rPr>
          <w:rFonts w:ascii="Segoe UI" w:hAnsi="Segoe UI" w:cs="Segoe UI"/>
          <w:sz w:val="20"/>
        </w:rPr>
        <w:t>20. Dezember 2019</w:t>
      </w:r>
      <w:r w:rsidR="007C5FE8" w:rsidRPr="008F40C4">
        <w:rPr>
          <w:rFonts w:ascii="Segoe UI" w:hAnsi="Segoe UI" w:cs="Segoe UI"/>
          <w:sz w:val="20"/>
        </w:rPr>
        <w:t>.</w:t>
      </w:r>
    </w:p>
    <w:p w:rsidR="00D80E15" w:rsidRPr="008F40C4" w:rsidRDefault="00D80E15" w:rsidP="00D80E15">
      <w:pPr>
        <w:pStyle w:val="Listenabsatz"/>
        <w:numPr>
          <w:ilvl w:val="0"/>
          <w:numId w:val="41"/>
        </w:numPr>
        <w:tabs>
          <w:tab w:val="left" w:pos="284"/>
        </w:tabs>
        <w:spacing w:before="160" w:after="40"/>
        <w:ind w:hanging="720"/>
        <w:contextualSpacing w:val="0"/>
        <w:rPr>
          <w:rFonts w:ascii="Segoe UI" w:hAnsi="Segoe UI" w:cs="Segoe UI"/>
          <w:b/>
          <w:sz w:val="20"/>
        </w:rPr>
      </w:pPr>
      <w:r w:rsidRPr="008F40C4">
        <w:rPr>
          <w:rFonts w:ascii="Segoe UI" w:hAnsi="Segoe UI" w:cs="Segoe UI"/>
          <w:b/>
          <w:sz w:val="20"/>
        </w:rPr>
        <w:t>Personalien</w:t>
      </w:r>
    </w:p>
    <w:tbl>
      <w:tblPr>
        <w:tblStyle w:val="Tabellenraster"/>
        <w:tblW w:w="9061" w:type="dxa"/>
        <w:tblInd w:w="279" w:type="dxa"/>
        <w:tblLook w:val="04A0" w:firstRow="1" w:lastRow="0" w:firstColumn="1" w:lastColumn="0" w:noHBand="0" w:noVBand="1"/>
      </w:tblPr>
      <w:tblGrid>
        <w:gridCol w:w="2830"/>
        <w:gridCol w:w="2410"/>
        <w:gridCol w:w="1555"/>
        <w:gridCol w:w="2266"/>
      </w:tblGrid>
      <w:tr w:rsidR="00EE534C" w:rsidRPr="008F40C4" w:rsidTr="00D80E15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Name</w:t>
            </w:r>
          </w:p>
        </w:tc>
        <w:tc>
          <w:tcPr>
            <w:tcW w:w="241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bookmarkStart w:id="1" w:name="_GoBack"/>
            <w:bookmarkEnd w:id="1"/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  <w:bookmarkEnd w:id="0"/>
          </w:p>
        </w:tc>
        <w:tc>
          <w:tcPr>
            <w:tcW w:w="1555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Vorname</w:t>
            </w:r>
          </w:p>
        </w:tc>
        <w:tc>
          <w:tcPr>
            <w:tcW w:w="2266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D80E15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Strasse / Nr.</w:t>
            </w:r>
          </w:p>
        </w:tc>
        <w:tc>
          <w:tcPr>
            <w:tcW w:w="241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PLZ / Ort</w:t>
            </w:r>
          </w:p>
        </w:tc>
        <w:tc>
          <w:tcPr>
            <w:tcW w:w="2266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D80E15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Sozialversicherungs-Nr.</w:t>
            </w:r>
          </w:p>
        </w:tc>
        <w:tc>
          <w:tcPr>
            <w:tcW w:w="241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Geburtsdatum</w:t>
            </w:r>
          </w:p>
        </w:tc>
        <w:tc>
          <w:tcPr>
            <w:tcW w:w="2266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D80E15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Zivilstand</w:t>
            </w:r>
          </w:p>
        </w:tc>
        <w:tc>
          <w:tcPr>
            <w:tcW w:w="241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Heimatort</w:t>
            </w:r>
          </w:p>
        </w:tc>
        <w:tc>
          <w:tcPr>
            <w:tcW w:w="2266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D80E15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Telefon Privat</w:t>
            </w:r>
          </w:p>
        </w:tc>
        <w:tc>
          <w:tcPr>
            <w:tcW w:w="241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Mobile-Nr.</w:t>
            </w:r>
          </w:p>
        </w:tc>
        <w:tc>
          <w:tcPr>
            <w:tcW w:w="2266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E-Mail</w:t>
            </w:r>
          </w:p>
        </w:tc>
        <w:tc>
          <w:tcPr>
            <w:tcW w:w="6231" w:type="dxa"/>
            <w:gridSpan w:val="3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</w:tbl>
    <w:p w:rsidR="00D80E15" w:rsidRPr="008F40C4" w:rsidRDefault="00D80E15" w:rsidP="00D80E15">
      <w:pPr>
        <w:pStyle w:val="Listenabsatz"/>
        <w:numPr>
          <w:ilvl w:val="0"/>
          <w:numId w:val="41"/>
        </w:numPr>
        <w:tabs>
          <w:tab w:val="left" w:pos="284"/>
        </w:tabs>
        <w:spacing w:before="160" w:after="40"/>
        <w:ind w:hanging="720"/>
        <w:contextualSpacing w:val="0"/>
        <w:rPr>
          <w:rFonts w:ascii="Segoe UI" w:hAnsi="Segoe UI" w:cs="Segoe UI"/>
          <w:b/>
          <w:sz w:val="20"/>
        </w:rPr>
      </w:pPr>
      <w:r w:rsidRPr="008F40C4">
        <w:rPr>
          <w:rFonts w:ascii="Segoe UI" w:hAnsi="Segoe UI" w:cs="Segoe UI"/>
          <w:b/>
          <w:sz w:val="20"/>
        </w:rPr>
        <w:t>Ausbildung / berufliche Tätigkeit</w:t>
      </w:r>
    </w:p>
    <w:tbl>
      <w:tblPr>
        <w:tblStyle w:val="Tabellenraster"/>
        <w:tblW w:w="9061" w:type="dxa"/>
        <w:tblInd w:w="279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Erlernter Beruf</w:t>
            </w:r>
          </w:p>
        </w:tc>
        <w:tc>
          <w:tcPr>
            <w:tcW w:w="6231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Aktuelle Tätigkeit(en)</w:t>
            </w:r>
          </w:p>
        </w:tc>
        <w:tc>
          <w:tcPr>
            <w:tcW w:w="6231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</w:tbl>
    <w:p w:rsidR="00D80E15" w:rsidRPr="008F40C4" w:rsidRDefault="00D80E15" w:rsidP="00D80E15">
      <w:pPr>
        <w:pStyle w:val="Listenabsatz"/>
        <w:numPr>
          <w:ilvl w:val="0"/>
          <w:numId w:val="41"/>
        </w:numPr>
        <w:tabs>
          <w:tab w:val="left" w:pos="284"/>
        </w:tabs>
        <w:spacing w:before="160" w:after="40"/>
        <w:ind w:hanging="720"/>
        <w:contextualSpacing w:val="0"/>
        <w:rPr>
          <w:rFonts w:ascii="Segoe UI" w:hAnsi="Segoe UI" w:cs="Segoe UI"/>
          <w:b/>
          <w:sz w:val="20"/>
        </w:rPr>
      </w:pPr>
      <w:r w:rsidRPr="008F40C4">
        <w:rPr>
          <w:rFonts w:ascii="Segoe UI" w:hAnsi="Segoe UI" w:cs="Segoe UI"/>
          <w:b/>
          <w:sz w:val="20"/>
        </w:rPr>
        <w:t>Zugehörigkeit in andere Organisationen</w:t>
      </w:r>
    </w:p>
    <w:tbl>
      <w:tblPr>
        <w:tblStyle w:val="Tabellenraster"/>
        <w:tblW w:w="9061" w:type="dxa"/>
        <w:tblInd w:w="279" w:type="dxa"/>
        <w:tblLook w:val="04A0" w:firstRow="1" w:lastRow="0" w:firstColumn="1" w:lastColumn="0" w:noHBand="0" w:noVBand="1"/>
      </w:tblPr>
      <w:tblGrid>
        <w:gridCol w:w="2830"/>
        <w:gridCol w:w="1557"/>
        <w:gridCol w:w="1558"/>
        <w:gridCol w:w="1558"/>
        <w:gridCol w:w="1558"/>
      </w:tblGrid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Organisation</w:t>
            </w:r>
          </w:p>
        </w:tc>
        <w:tc>
          <w:tcPr>
            <w:tcW w:w="1557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Feuerwehr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  <w:bookmarkEnd w:id="2"/>
          </w:p>
        </w:tc>
        <w:tc>
          <w:tcPr>
            <w:tcW w:w="1558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Militär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  <w:bookmarkEnd w:id="3"/>
          </w:p>
        </w:tc>
        <w:tc>
          <w:tcPr>
            <w:tcW w:w="1558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Zivildienst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  <w:bookmarkEnd w:id="4"/>
          </w:p>
        </w:tc>
        <w:tc>
          <w:tcPr>
            <w:tcW w:w="1558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Andere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  <w:bookmarkEnd w:id="5"/>
          </w:p>
        </w:tc>
      </w:tr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Funktion</w:t>
            </w:r>
          </w:p>
        </w:tc>
        <w:tc>
          <w:tcPr>
            <w:tcW w:w="6231" w:type="dxa"/>
            <w:gridSpan w:val="4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Noch aktiv</w:t>
            </w:r>
          </w:p>
        </w:tc>
        <w:tc>
          <w:tcPr>
            <w:tcW w:w="3115" w:type="dxa"/>
            <w:gridSpan w:val="2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Ja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  <w:bookmarkEnd w:id="6"/>
          </w:p>
        </w:tc>
        <w:tc>
          <w:tcPr>
            <w:tcW w:w="3116" w:type="dxa"/>
            <w:gridSpan w:val="2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Nein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  <w:bookmarkEnd w:id="7"/>
          </w:p>
        </w:tc>
      </w:tr>
    </w:tbl>
    <w:p w:rsidR="00D80E15" w:rsidRPr="008F40C4" w:rsidRDefault="00D80E15" w:rsidP="00D80E15">
      <w:pPr>
        <w:pStyle w:val="Listenabsatz"/>
        <w:numPr>
          <w:ilvl w:val="0"/>
          <w:numId w:val="41"/>
        </w:numPr>
        <w:tabs>
          <w:tab w:val="left" w:pos="284"/>
        </w:tabs>
        <w:spacing w:before="160" w:after="40"/>
        <w:ind w:hanging="720"/>
        <w:contextualSpacing w:val="0"/>
        <w:rPr>
          <w:rFonts w:ascii="Segoe UI" w:hAnsi="Segoe UI" w:cs="Segoe UI"/>
          <w:b/>
          <w:sz w:val="20"/>
        </w:rPr>
      </w:pPr>
      <w:r w:rsidRPr="008F40C4">
        <w:rPr>
          <w:rFonts w:ascii="Segoe UI" w:hAnsi="Segoe UI" w:cs="Segoe UI"/>
          <w:b/>
          <w:sz w:val="20"/>
        </w:rPr>
        <w:t>Bargeldlose Soldabrechnung</w:t>
      </w:r>
    </w:p>
    <w:tbl>
      <w:tblPr>
        <w:tblStyle w:val="Tabellenraster"/>
        <w:tblW w:w="9061" w:type="dxa"/>
        <w:tblInd w:w="279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Name der Bank / Ort</w:t>
            </w:r>
          </w:p>
        </w:tc>
        <w:tc>
          <w:tcPr>
            <w:tcW w:w="6231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IBAN-Nr.</w:t>
            </w:r>
          </w:p>
        </w:tc>
        <w:tc>
          <w:tcPr>
            <w:tcW w:w="6231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8F40C4">
              <w:rPr>
                <w:rFonts w:ascii="Segoe UI" w:hAnsi="Segoe UI" w:cs="Segoe UI"/>
                <w:sz w:val="18"/>
              </w:rPr>
            </w:r>
            <w:r w:rsidRPr="008F40C4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noProof/>
                <w:sz w:val="18"/>
              </w:rPr>
              <w:t> </w:t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</w:tbl>
    <w:p w:rsidR="00D80E15" w:rsidRPr="008F40C4" w:rsidRDefault="00D80E15" w:rsidP="00D80E15">
      <w:pPr>
        <w:pStyle w:val="Listenabsatz"/>
        <w:numPr>
          <w:ilvl w:val="0"/>
          <w:numId w:val="41"/>
        </w:numPr>
        <w:tabs>
          <w:tab w:val="left" w:pos="284"/>
        </w:tabs>
        <w:spacing w:before="160" w:after="40"/>
        <w:ind w:hanging="720"/>
        <w:contextualSpacing w:val="0"/>
        <w:rPr>
          <w:rFonts w:ascii="Segoe UI" w:hAnsi="Segoe UI" w:cs="Segoe UI"/>
          <w:b/>
          <w:sz w:val="20"/>
        </w:rPr>
      </w:pPr>
      <w:r w:rsidRPr="008F40C4">
        <w:rPr>
          <w:rFonts w:ascii="Segoe UI" w:hAnsi="Segoe UI" w:cs="Segoe UI"/>
          <w:b/>
          <w:sz w:val="20"/>
        </w:rPr>
        <w:t>Dienstbüchlein</w:t>
      </w:r>
      <w:r w:rsidR="00EE534C" w:rsidRPr="008F40C4">
        <w:rPr>
          <w:rFonts w:ascii="Segoe UI" w:hAnsi="Segoe UI" w:cs="Segoe UI"/>
          <w:b/>
          <w:sz w:val="20"/>
        </w:rPr>
        <w:t xml:space="preserve"> (DB)</w:t>
      </w:r>
    </w:p>
    <w:tbl>
      <w:tblPr>
        <w:tblStyle w:val="Tabellenraster"/>
        <w:tblW w:w="9061" w:type="dxa"/>
        <w:tblInd w:w="279" w:type="dxa"/>
        <w:tblLook w:val="04A0" w:firstRow="1" w:lastRow="0" w:firstColumn="1" w:lastColumn="0" w:noHBand="0" w:noVBand="1"/>
      </w:tblPr>
      <w:tblGrid>
        <w:gridCol w:w="2830"/>
        <w:gridCol w:w="3115"/>
        <w:gridCol w:w="3116"/>
      </w:tblGrid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DB vorhanden</w:t>
            </w:r>
          </w:p>
        </w:tc>
        <w:tc>
          <w:tcPr>
            <w:tcW w:w="3115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Ja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3116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 xml:space="preserve">Nein </w:t>
            </w:r>
            <w:r w:rsidRPr="008F40C4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C4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E511B7">
              <w:rPr>
                <w:rFonts w:ascii="Segoe UI" w:hAnsi="Segoe UI" w:cs="Segoe UI"/>
                <w:sz w:val="18"/>
              </w:rPr>
            </w:r>
            <w:r w:rsidR="00E511B7">
              <w:rPr>
                <w:rFonts w:ascii="Segoe UI" w:hAnsi="Segoe UI" w:cs="Segoe UI"/>
                <w:sz w:val="18"/>
              </w:rPr>
              <w:fldChar w:fldCharType="separate"/>
            </w:r>
            <w:r w:rsidRPr="008F40C4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EE534C" w:rsidRPr="008F40C4" w:rsidTr="00EE534C">
        <w:trPr>
          <w:trHeight w:val="340"/>
        </w:trPr>
        <w:tc>
          <w:tcPr>
            <w:tcW w:w="2830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</w:p>
        </w:tc>
        <w:tc>
          <w:tcPr>
            <w:tcW w:w="3115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wenn Ja mit Fragebogen einsenden</w:t>
            </w:r>
          </w:p>
        </w:tc>
        <w:tc>
          <w:tcPr>
            <w:tcW w:w="3116" w:type="dxa"/>
            <w:vAlign w:val="center"/>
          </w:tcPr>
          <w:p w:rsidR="00EE534C" w:rsidRPr="008F40C4" w:rsidRDefault="00EE534C" w:rsidP="00EE534C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</w:p>
        </w:tc>
      </w:tr>
    </w:tbl>
    <w:p w:rsidR="005C6A59" w:rsidRPr="008F40C4" w:rsidRDefault="005C6A59" w:rsidP="005C6A59">
      <w:pPr>
        <w:pStyle w:val="Listenabsatz"/>
        <w:numPr>
          <w:ilvl w:val="0"/>
          <w:numId w:val="41"/>
        </w:numPr>
        <w:tabs>
          <w:tab w:val="left" w:pos="284"/>
        </w:tabs>
        <w:spacing w:before="160" w:after="40"/>
        <w:ind w:hanging="720"/>
        <w:contextualSpacing w:val="0"/>
        <w:rPr>
          <w:rFonts w:ascii="Segoe UI" w:hAnsi="Segoe UI" w:cs="Segoe UI"/>
          <w:b/>
          <w:sz w:val="20"/>
        </w:rPr>
      </w:pPr>
      <w:r w:rsidRPr="008F40C4">
        <w:rPr>
          <w:rFonts w:ascii="Segoe UI" w:hAnsi="Segoe UI" w:cs="Segoe UI"/>
          <w:b/>
          <w:sz w:val="20"/>
        </w:rPr>
        <w:t>Unterschrift Antragssteller</w:t>
      </w:r>
    </w:p>
    <w:p w:rsidR="005C6A59" w:rsidRPr="008F40C4" w:rsidRDefault="005C6A59" w:rsidP="005C6A59">
      <w:pPr>
        <w:tabs>
          <w:tab w:val="left" w:pos="284"/>
        </w:tabs>
        <w:spacing w:before="160" w:after="40"/>
        <w:ind w:left="284"/>
        <w:rPr>
          <w:rFonts w:ascii="Segoe UI" w:hAnsi="Segoe UI" w:cs="Segoe UI"/>
          <w:b/>
          <w:sz w:val="20"/>
        </w:rPr>
      </w:pPr>
      <w:r w:rsidRPr="008F40C4">
        <w:rPr>
          <w:rFonts w:ascii="Segoe UI" w:hAnsi="Segoe UI" w:cs="Segoe UI"/>
          <w:b/>
          <w:sz w:val="20"/>
        </w:rPr>
        <w:t xml:space="preserve">RECHTSMITTELBELEHRUNG </w:t>
      </w:r>
    </w:p>
    <w:p w:rsidR="005C6A59" w:rsidRPr="008F40C4" w:rsidRDefault="00E511B7" w:rsidP="005C6A59">
      <w:pPr>
        <w:spacing w:afterLines="40" w:after="96"/>
        <w:ind w:left="284"/>
        <w:rPr>
          <w:rFonts w:ascii="Segoe UI" w:hAnsi="Segoe UI" w:cs="Segoe UI"/>
          <w:sz w:val="16"/>
          <w:szCs w:val="16"/>
        </w:rPr>
      </w:pPr>
      <w:hyperlink r:id="rId16" w:anchor="art_33" w:history="1">
        <w:r w:rsidR="005C6A59" w:rsidRPr="008F40C4">
          <w:rPr>
            <w:rFonts w:ascii="Segoe UI" w:hAnsi="Segoe UI" w:cs="Segoe UI"/>
            <w:sz w:val="16"/>
            <w:szCs w:val="16"/>
          </w:rPr>
          <w:t>Art. 33 BZG Freiwilliger Schutzdienst</w:t>
        </w:r>
      </w:hyperlink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  <w:tab w:val="left" w:pos="426"/>
        </w:tabs>
        <w:spacing w:before="0" w:beforeAutospacing="0" w:afterLines="40" w:after="96" w:afterAutospacing="0"/>
        <w:ind w:left="284"/>
        <w:rPr>
          <w:rFonts w:ascii="Segoe UI" w:hAnsi="Segoe UI" w:cs="Segoe UI"/>
          <w:color w:val="454545"/>
          <w:sz w:val="16"/>
          <w:szCs w:val="16"/>
        </w:rPr>
      </w:pP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 xml:space="preserve">2 </w:t>
      </w: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ab/>
      </w:r>
      <w:r w:rsidRPr="008F40C4">
        <w:rPr>
          <w:rFonts w:ascii="Segoe UI" w:hAnsi="Segoe UI" w:cs="Segoe UI"/>
          <w:color w:val="454545"/>
          <w:sz w:val="16"/>
          <w:szCs w:val="16"/>
        </w:rPr>
        <w:t>Die Kantone entscheiden über die Aufnahme. Es besteht kein Anspruch darauf, Schutzdienst zu leisten.</w:t>
      </w: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  <w:tab w:val="left" w:pos="426"/>
        </w:tabs>
        <w:spacing w:before="0" w:beforeAutospacing="0" w:afterLines="40" w:after="96" w:afterAutospacing="0"/>
        <w:ind w:left="284"/>
        <w:rPr>
          <w:rFonts w:ascii="Segoe UI" w:hAnsi="Segoe UI" w:cs="Segoe UI"/>
          <w:color w:val="454545"/>
          <w:sz w:val="16"/>
          <w:szCs w:val="16"/>
        </w:rPr>
      </w:pP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 xml:space="preserve">3 </w:t>
      </w: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ab/>
      </w:r>
      <w:r w:rsidRPr="008F40C4">
        <w:rPr>
          <w:rFonts w:ascii="Segoe UI" w:hAnsi="Segoe UI" w:cs="Segoe UI"/>
          <w:color w:val="454545"/>
          <w:sz w:val="16"/>
          <w:szCs w:val="16"/>
        </w:rPr>
        <w:t>Personen, die freiwillig Schutzdienst leisten, sind in Rechten und Pflichten den Schutzdienstpflichtigen gleichgestellt.</w:t>
      </w: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  <w:tab w:val="left" w:pos="426"/>
        </w:tabs>
        <w:spacing w:before="0" w:beforeAutospacing="0" w:afterLines="40" w:after="96" w:afterAutospacing="0"/>
        <w:ind w:left="419" w:hanging="135"/>
        <w:rPr>
          <w:rFonts w:ascii="Segoe UI" w:hAnsi="Segoe UI" w:cs="Segoe UI"/>
          <w:color w:val="454545"/>
          <w:sz w:val="16"/>
          <w:szCs w:val="16"/>
        </w:rPr>
      </w:pP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 xml:space="preserve">4 </w:t>
      </w: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ab/>
      </w:r>
      <w:r w:rsidRPr="008F40C4">
        <w:rPr>
          <w:rFonts w:ascii="Segoe UI" w:hAnsi="Segoe UI" w:cs="Segoe UI"/>
          <w:color w:val="454545"/>
          <w:sz w:val="16"/>
          <w:szCs w:val="16"/>
        </w:rPr>
        <w:t>Sie werden frühestens nach drei Jahren Schutzdienst auf Gesuch hin aus der Schutzdienstpflicht entlassen. Auf begründetes Gesuch hin werden sie früher entlassen.</w:t>
      </w: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  <w:tab w:val="left" w:pos="426"/>
        </w:tabs>
        <w:spacing w:before="0" w:beforeAutospacing="0" w:afterLines="40" w:after="96" w:afterAutospacing="0"/>
        <w:ind w:left="419" w:hanging="135"/>
        <w:rPr>
          <w:rFonts w:ascii="Segoe UI" w:hAnsi="Segoe UI" w:cs="Segoe UI"/>
          <w:color w:val="454545"/>
          <w:sz w:val="16"/>
          <w:szCs w:val="16"/>
        </w:rPr>
      </w:pP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 xml:space="preserve">5 </w:t>
      </w:r>
      <w:r w:rsidRPr="008F40C4">
        <w:rPr>
          <w:rFonts w:ascii="Segoe UI" w:hAnsi="Segoe UI" w:cs="Segoe UI"/>
          <w:color w:val="454545"/>
          <w:sz w:val="16"/>
          <w:szCs w:val="16"/>
          <w:vertAlign w:val="superscript"/>
        </w:rPr>
        <w:tab/>
      </w:r>
      <w:r w:rsidRPr="008F40C4">
        <w:rPr>
          <w:rFonts w:ascii="Segoe UI" w:hAnsi="Segoe UI" w:cs="Segoe UI"/>
          <w:color w:val="454545"/>
          <w:sz w:val="16"/>
          <w:szCs w:val="16"/>
        </w:rPr>
        <w:t>Sie werden von Amtes wegen aus der Schutzdienstpflicht entlassen, wenn sie eine Altersrente nach dem Bundesgesetz vom 20. Dezember 1946 über die Alters- und Hinterlassenenversicherung beziehen.</w:t>
      </w:r>
    </w:p>
    <w:p w:rsidR="005C6A59" w:rsidRPr="008F40C4" w:rsidRDefault="005C6A59" w:rsidP="008F40C4">
      <w:pPr>
        <w:rPr>
          <w:rFonts w:ascii="Segoe UI" w:hAnsi="Segoe UI" w:cs="Segoe UI"/>
          <w:sz w:val="18"/>
        </w:rPr>
      </w:pPr>
    </w:p>
    <w:tbl>
      <w:tblPr>
        <w:tblStyle w:val="Tabellenraster"/>
        <w:tblW w:w="9061" w:type="dxa"/>
        <w:tblInd w:w="279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5C6A59" w:rsidRPr="008F40C4" w:rsidTr="005C6A59">
        <w:trPr>
          <w:trHeight w:val="567"/>
        </w:trPr>
        <w:tc>
          <w:tcPr>
            <w:tcW w:w="2830" w:type="dxa"/>
            <w:vAlign w:val="center"/>
          </w:tcPr>
          <w:p w:rsidR="005C6A59" w:rsidRPr="008F40C4" w:rsidRDefault="005C6A59" w:rsidP="005C6A59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</w:p>
        </w:tc>
        <w:tc>
          <w:tcPr>
            <w:tcW w:w="6231" w:type="dxa"/>
            <w:vAlign w:val="center"/>
          </w:tcPr>
          <w:p w:rsidR="005C6A59" w:rsidRPr="008F40C4" w:rsidRDefault="005C6A59" w:rsidP="005C6A59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</w:p>
        </w:tc>
      </w:tr>
      <w:tr w:rsidR="005C6A59" w:rsidRPr="008F40C4" w:rsidTr="005C6A59">
        <w:trPr>
          <w:trHeight w:val="340"/>
        </w:trPr>
        <w:tc>
          <w:tcPr>
            <w:tcW w:w="2830" w:type="dxa"/>
            <w:vAlign w:val="center"/>
          </w:tcPr>
          <w:p w:rsidR="005C6A59" w:rsidRPr="008F40C4" w:rsidRDefault="005C6A59" w:rsidP="005C6A59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Ort und Datum</w:t>
            </w:r>
          </w:p>
        </w:tc>
        <w:tc>
          <w:tcPr>
            <w:tcW w:w="6231" w:type="dxa"/>
            <w:vAlign w:val="center"/>
          </w:tcPr>
          <w:p w:rsidR="005C6A59" w:rsidRPr="008F40C4" w:rsidRDefault="005C6A59" w:rsidP="005C6A59">
            <w:pPr>
              <w:tabs>
                <w:tab w:val="left" w:pos="284"/>
              </w:tabs>
              <w:rPr>
                <w:rFonts w:ascii="Segoe UI" w:hAnsi="Segoe UI" w:cs="Segoe UI"/>
                <w:sz w:val="18"/>
              </w:rPr>
            </w:pPr>
            <w:r w:rsidRPr="008F40C4">
              <w:rPr>
                <w:rFonts w:ascii="Segoe UI" w:hAnsi="Segoe UI" w:cs="Segoe UI"/>
                <w:sz w:val="18"/>
              </w:rPr>
              <w:t>Unterschrift</w:t>
            </w:r>
          </w:p>
        </w:tc>
      </w:tr>
    </w:tbl>
    <w:p w:rsidR="005C6A59" w:rsidRPr="008F40C4" w:rsidRDefault="005C6A59">
      <w:pPr>
        <w:rPr>
          <w:rFonts w:ascii="Segoe UI" w:hAnsi="Segoe UI" w:cs="Segoe UI"/>
          <w:color w:val="454545"/>
          <w:kern w:val="0"/>
          <w:sz w:val="16"/>
          <w:szCs w:val="16"/>
        </w:rPr>
      </w:pPr>
      <w:r w:rsidRPr="008F40C4">
        <w:rPr>
          <w:rFonts w:ascii="Segoe UI" w:hAnsi="Segoe UI" w:cs="Segoe UI"/>
          <w:color w:val="454545"/>
          <w:sz w:val="16"/>
          <w:szCs w:val="16"/>
        </w:rPr>
        <w:br w:type="page"/>
      </w: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</w:tabs>
        <w:spacing w:before="0" w:beforeAutospacing="0" w:afterLines="40" w:after="96" w:afterAutospacing="0"/>
        <w:rPr>
          <w:rFonts w:ascii="Segoe UI" w:hAnsi="Segoe UI" w:cs="Segoe UI"/>
          <w:color w:val="454545"/>
          <w:sz w:val="16"/>
          <w:szCs w:val="16"/>
        </w:rPr>
      </w:pP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</w:tabs>
        <w:spacing w:before="0" w:beforeAutospacing="0" w:afterLines="40" w:after="96" w:afterAutospacing="0"/>
        <w:rPr>
          <w:rFonts w:ascii="Segoe UI" w:hAnsi="Segoe UI" w:cs="Segoe UI"/>
          <w:color w:val="454545"/>
          <w:sz w:val="16"/>
          <w:szCs w:val="16"/>
        </w:rPr>
      </w:pP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</w:tabs>
        <w:spacing w:before="0" w:beforeAutospacing="0" w:afterLines="40" w:after="96" w:afterAutospacing="0"/>
        <w:rPr>
          <w:rFonts w:ascii="Segoe UI" w:hAnsi="Segoe UI" w:cs="Segoe UI"/>
          <w:color w:val="454545"/>
          <w:sz w:val="16"/>
          <w:szCs w:val="16"/>
        </w:rPr>
      </w:pP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</w:tabs>
        <w:spacing w:before="0" w:beforeAutospacing="0" w:afterLines="40" w:after="96" w:afterAutospacing="0"/>
        <w:rPr>
          <w:rFonts w:ascii="Segoe UI" w:hAnsi="Segoe UI" w:cs="Segoe UI"/>
          <w:color w:val="454545"/>
          <w:sz w:val="16"/>
          <w:szCs w:val="16"/>
        </w:rPr>
      </w:pPr>
    </w:p>
    <w:p w:rsidR="005C6A59" w:rsidRPr="008F40C4" w:rsidRDefault="005C6A59" w:rsidP="005C6A59">
      <w:pPr>
        <w:pStyle w:val="StandardWeb"/>
        <w:shd w:val="clear" w:color="auto" w:fill="FFFFFF"/>
        <w:tabs>
          <w:tab w:val="left" w:pos="142"/>
        </w:tabs>
        <w:spacing w:before="0" w:beforeAutospacing="0" w:afterLines="40" w:after="96" w:afterAutospacing="0"/>
        <w:rPr>
          <w:rFonts w:ascii="Segoe UI" w:hAnsi="Segoe UI" w:cs="Segoe UI"/>
          <w:color w:val="454545"/>
          <w:sz w:val="16"/>
          <w:szCs w:val="16"/>
        </w:rPr>
      </w:pPr>
    </w:p>
    <w:p w:rsidR="004153AE" w:rsidRPr="008F40C4" w:rsidRDefault="004153AE" w:rsidP="005C6A59">
      <w:pPr>
        <w:pStyle w:val="StandardWeb"/>
        <w:shd w:val="clear" w:color="auto" w:fill="FFFFFF"/>
        <w:tabs>
          <w:tab w:val="left" w:pos="142"/>
        </w:tabs>
        <w:spacing w:before="0" w:beforeAutospacing="0" w:afterLines="40" w:after="96" w:afterAutospacing="0"/>
        <w:rPr>
          <w:rFonts w:ascii="Segoe UI" w:hAnsi="Segoe UI" w:cs="Segoe UI"/>
          <w:color w:val="454545"/>
          <w:sz w:val="16"/>
          <w:szCs w:val="16"/>
        </w:rPr>
      </w:pPr>
      <w:r w:rsidRPr="008F40C4"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2884540</wp:posOffset>
                </wp:positionH>
                <wp:positionV relativeFrom="paragraph">
                  <wp:posOffset>46194</wp:posOffset>
                </wp:positionV>
                <wp:extent cx="3036626" cy="1364776"/>
                <wp:effectExtent l="0" t="0" r="11430" b="260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626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3AE" w:rsidRPr="00166270" w:rsidRDefault="004153AE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166270">
                              <w:rPr>
                                <w:rFonts w:ascii="Segoe UI" w:hAnsi="Segoe UI" w:cs="Segoe UI"/>
                                <w:sz w:val="20"/>
                              </w:rPr>
                              <w:t>Dienststelle Militär, Zivilschutz und Justizvollzug</w:t>
                            </w:r>
                          </w:p>
                          <w:p w:rsidR="004153AE" w:rsidRPr="00166270" w:rsidRDefault="004153AE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166270">
                              <w:rPr>
                                <w:rFonts w:ascii="Segoe UI" w:hAnsi="Segoe UI" w:cs="Segoe UI"/>
                                <w:sz w:val="20"/>
                              </w:rPr>
                              <w:t>Zivilschutzausbildungszentrum Sempach</w:t>
                            </w:r>
                          </w:p>
                          <w:p w:rsidR="004153AE" w:rsidRPr="00166270" w:rsidRDefault="004153AE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166270">
                              <w:rPr>
                                <w:rFonts w:ascii="Segoe UI" w:hAnsi="Segoe UI" w:cs="Segoe UI"/>
                                <w:sz w:val="20"/>
                              </w:rPr>
                              <w:t>Leiterin Zentrale Dienste / Kontrollwesen</w:t>
                            </w:r>
                          </w:p>
                          <w:p w:rsidR="004153AE" w:rsidRPr="00166270" w:rsidRDefault="004153AE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166270">
                              <w:rPr>
                                <w:rFonts w:ascii="Segoe UI" w:hAnsi="Segoe UI" w:cs="Segoe UI"/>
                                <w:sz w:val="20"/>
                              </w:rPr>
                              <w:t>Allmend</w:t>
                            </w:r>
                          </w:p>
                          <w:p w:rsidR="004153AE" w:rsidRPr="00166270" w:rsidRDefault="004153AE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166270">
                              <w:rPr>
                                <w:rFonts w:ascii="Segoe UI" w:hAnsi="Segoe UI" w:cs="Segoe UI"/>
                                <w:sz w:val="20"/>
                              </w:rPr>
                              <w:t>Postfach</w:t>
                            </w:r>
                          </w:p>
                          <w:p w:rsidR="004153AE" w:rsidRPr="00166270" w:rsidRDefault="004153AE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166270">
                              <w:rPr>
                                <w:rFonts w:ascii="Segoe UI" w:hAnsi="Segoe UI" w:cs="Segoe UI"/>
                                <w:sz w:val="20"/>
                              </w:rPr>
                              <w:t>6204 Sempach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7.15pt;margin-top:3.65pt;width:239.1pt;height:10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" fillcolor="white [3201]" strokeweight=".5pt">
                <v:textbox>
                  <w:txbxContent>
                    <w:p w:rsidR="004153AE" w:rsidRPr="00166270" w:rsidRDefault="004153AE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r w:rsidRPr="00166270">
                        <w:rPr>
                          <w:rFonts w:ascii="Segoe UI" w:hAnsi="Segoe UI" w:cs="Segoe UI"/>
                          <w:sz w:val="20"/>
                        </w:rPr>
                        <w:t>Dienststelle Militär, Zivilschutz und Justizvollzug</w:t>
                      </w:r>
                    </w:p>
                    <w:p w:rsidR="004153AE" w:rsidRPr="00166270" w:rsidRDefault="004153AE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r w:rsidRPr="00166270">
                        <w:rPr>
                          <w:rFonts w:ascii="Segoe UI" w:hAnsi="Segoe UI" w:cs="Segoe UI"/>
                          <w:sz w:val="20"/>
                        </w:rPr>
                        <w:t>Zivilschutzausbildungszentrum Sempach</w:t>
                      </w:r>
                    </w:p>
                    <w:p w:rsidR="004153AE" w:rsidRPr="00166270" w:rsidRDefault="004153AE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r w:rsidRPr="00166270">
                        <w:rPr>
                          <w:rFonts w:ascii="Segoe UI" w:hAnsi="Segoe UI" w:cs="Segoe UI"/>
                          <w:sz w:val="20"/>
                        </w:rPr>
                        <w:t>Leiterin Zentrale Dienste / Kontrollwesen</w:t>
                      </w:r>
                    </w:p>
                    <w:p w:rsidR="004153AE" w:rsidRPr="00166270" w:rsidRDefault="004153AE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r w:rsidRPr="00166270">
                        <w:rPr>
                          <w:rFonts w:ascii="Segoe UI" w:hAnsi="Segoe UI" w:cs="Segoe UI"/>
                          <w:sz w:val="20"/>
                        </w:rPr>
                        <w:t>Allmend</w:t>
                      </w:r>
                    </w:p>
                    <w:p w:rsidR="004153AE" w:rsidRPr="00166270" w:rsidRDefault="004153AE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r w:rsidRPr="00166270">
                        <w:rPr>
                          <w:rFonts w:ascii="Segoe UI" w:hAnsi="Segoe UI" w:cs="Segoe UI"/>
                          <w:sz w:val="20"/>
                        </w:rPr>
                        <w:t>Postfach</w:t>
                      </w:r>
                    </w:p>
                    <w:p w:rsidR="004153AE" w:rsidRPr="00166270" w:rsidRDefault="004153AE">
                      <w:pPr>
                        <w:rPr>
                          <w:rFonts w:ascii="Segoe UI" w:hAnsi="Segoe UI" w:cs="Segoe UI"/>
                        </w:rPr>
                      </w:pPr>
                      <w:r w:rsidRPr="00166270">
                        <w:rPr>
                          <w:rFonts w:ascii="Segoe UI" w:hAnsi="Segoe UI" w:cs="Segoe UI"/>
                          <w:sz w:val="20"/>
                        </w:rPr>
                        <w:t>6204 Sempach</w:t>
                      </w:r>
                    </w:p>
                  </w:txbxContent>
                </v:textbox>
              </v:shape>
            </w:pict>
          </mc:Fallback>
        </mc:AlternateContent>
      </w:r>
      <w:r w:rsidRPr="008F40C4">
        <w:rPr>
          <w:rFonts w:ascii="Segoe UI" w:hAnsi="Segoe UI" w:cs="Segoe UI"/>
          <w:b/>
          <w:sz w:val="20"/>
        </w:rPr>
        <w:t>Einsenden an:</w:t>
      </w:r>
    </w:p>
    <w:p w:rsidR="004153AE" w:rsidRDefault="004153AE" w:rsidP="005C6A59">
      <w:pPr>
        <w:pStyle w:val="StandardWeb"/>
        <w:shd w:val="clear" w:color="auto" w:fill="FFFFFF"/>
        <w:tabs>
          <w:tab w:val="left" w:pos="142"/>
        </w:tabs>
        <w:spacing w:before="0" w:beforeAutospacing="0" w:afterLines="40" w:after="96" w:afterAutospacing="0"/>
        <w:rPr>
          <w:rFonts w:ascii="Arial" w:hAnsi="Arial" w:cs="Arial"/>
          <w:color w:val="454545"/>
          <w:sz w:val="16"/>
          <w:szCs w:val="16"/>
        </w:rPr>
      </w:pPr>
    </w:p>
    <w:sectPr w:rsidR="004153AE" w:rsidSect="006A496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0" w:left="1701" w:header="27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59" w:rsidRPr="0091288D" w:rsidRDefault="005C6A59">
      <w:r w:rsidRPr="0091288D">
        <w:separator/>
      </w:r>
    </w:p>
  </w:endnote>
  <w:endnote w:type="continuationSeparator" w:id="0">
    <w:p w:rsidR="005C6A59" w:rsidRPr="0091288D" w:rsidRDefault="005C6A59">
      <w:r w:rsidRPr="009128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59" w:rsidRPr="00166270" w:rsidRDefault="005C6A59">
    <w:pPr>
      <w:tabs>
        <w:tab w:val="center" w:pos="4550"/>
        <w:tab w:val="left" w:pos="5818"/>
      </w:tabs>
      <w:ind w:right="260"/>
      <w:jc w:val="right"/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</w:pPr>
    <w:r w:rsidRPr="00166270">
      <w:rPr>
        <w:rFonts w:ascii="Segoe UI" w:hAnsi="Segoe UI" w:cs="Segoe UI"/>
        <w:sz w:val="16"/>
        <w:szCs w:val="16"/>
        <w:lang w:val="de-DE"/>
        <w14:textOutline w14:w="0" w14:cap="flat" w14:cmpd="sng" w14:algn="ctr">
          <w14:noFill/>
          <w14:prstDash w14:val="solid"/>
          <w14:round/>
        </w14:textOutline>
      </w:rPr>
      <w:t xml:space="preserve">Seite </w:t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E511B7" w:rsidRPr="00E511B7">
      <w:rPr>
        <w:rFonts w:ascii="Segoe UI" w:hAnsi="Segoe UI" w:cs="Segoe UI"/>
        <w:noProof/>
        <w:sz w:val="16"/>
        <w:szCs w:val="16"/>
        <w:lang w:val="de-DE"/>
        <w14:textOutline w14:w="0" w14:cap="flat" w14:cmpd="sng" w14:algn="ctr">
          <w14:noFill/>
          <w14:prstDash w14:val="solid"/>
          <w14:round/>
        </w14:textOutline>
      </w:rPr>
      <w:t>1</w:t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166270">
      <w:rPr>
        <w:rFonts w:ascii="Segoe UI" w:hAnsi="Segoe UI" w:cs="Segoe UI"/>
        <w:sz w:val="16"/>
        <w:szCs w:val="16"/>
        <w:lang w:val="de-DE"/>
        <w14:textOutline w14:w="0" w14:cap="flat" w14:cmpd="sng" w14:algn="ctr">
          <w14:noFill/>
          <w14:prstDash w14:val="solid"/>
          <w14:round/>
        </w14:textOutline>
      </w:rPr>
      <w:t xml:space="preserve"> | </w:t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E511B7" w:rsidRPr="00E511B7">
      <w:rPr>
        <w:rFonts w:ascii="Segoe UI" w:hAnsi="Segoe UI" w:cs="Segoe UI"/>
        <w:noProof/>
        <w:sz w:val="16"/>
        <w:szCs w:val="16"/>
        <w:lang w:val="de-DE"/>
        <w14:textOutline w14:w="0" w14:cap="flat" w14:cmpd="sng" w14:algn="ctr">
          <w14:noFill/>
          <w14:prstDash w14:val="solid"/>
          <w14:round/>
        </w14:textOutline>
      </w:rPr>
      <w:t>2</w:t>
    </w:r>
    <w:r w:rsidRPr="00166270">
      <w:rPr>
        <w:rFonts w:ascii="Segoe UI" w:hAnsi="Segoe UI" w:cs="Segoe UI"/>
        <w:sz w:val="16"/>
        <w:szCs w:val="16"/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:rsidR="005C6A59" w:rsidRPr="0091288D" w:rsidRDefault="005C6A5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59" w:rsidRDefault="005C6A5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C6A59" w:rsidRPr="00166270" w:rsidTr="00EE534C">
      <w:tc>
        <w:tcPr>
          <w:tcW w:w="6177" w:type="dxa"/>
          <w:vAlign w:val="center"/>
        </w:tcPr>
        <w:p w:rsidR="005C6A59" w:rsidRPr="00166270" w:rsidRDefault="005C6A59" w:rsidP="00EE534C">
          <w:pPr>
            <w:pStyle w:val="Fusszeile"/>
            <w:rPr>
              <w:rFonts w:ascii="Segoe UI" w:hAnsi="Segoe UI" w:cs="Segoe UI"/>
              <w:lang w:val="en-US" w:eastAsia="de-DE"/>
            </w:rPr>
          </w:pPr>
          <w:r w:rsidRPr="00166270">
            <w:rPr>
              <w:rFonts w:ascii="Segoe UI" w:hAnsi="Segoe UI" w:cs="Segoe UI"/>
              <w:lang w:eastAsia="de-DE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IF </w:instrText>
          </w:r>
          <w:r w:rsidRPr="00166270">
            <w:rPr>
              <w:rFonts w:ascii="Segoe UI" w:hAnsi="Segoe UI" w:cs="Segoe UI"/>
              <w:lang w:eastAsia="de-DE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DOCPROPERTY "CMIdata.G_Signatur"\*CHARFORMAT </w:instrText>
          </w:r>
          <w:r w:rsidRPr="00166270">
            <w:rPr>
              <w:rFonts w:ascii="Segoe UI" w:hAnsi="Segoe UI" w:cs="Segoe UI"/>
              <w:lang w:eastAsia="de-DE"/>
            </w:rPr>
            <w:fldChar w:fldCharType="end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= "" "</w:instrText>
          </w:r>
          <w:r w:rsidRPr="00166270">
            <w:rPr>
              <w:rFonts w:ascii="Segoe UI" w:hAnsi="Segoe UI" w:cs="Segoe UI"/>
              <w:lang w:eastAsia="de-DE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IF </w:instrText>
          </w:r>
          <w:r w:rsidRPr="00166270">
            <w:rPr>
              <w:rFonts w:ascii="Segoe UI" w:hAnsi="Segoe UI" w:cs="Segoe UI"/>
              <w:lang w:eastAsia="de-DE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DOCPROPERTY "CMIdata.G_Laufnummer"\*CHARFORMAT </w:instrText>
          </w:r>
          <w:r w:rsidRPr="00166270">
            <w:rPr>
              <w:rFonts w:ascii="Segoe UI" w:hAnsi="Segoe UI" w:cs="Segoe UI"/>
              <w:lang w:eastAsia="de-DE"/>
            </w:rPr>
            <w:fldChar w:fldCharType="end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= "" "" "</w:instrText>
          </w:r>
          <w:r w:rsidRPr="00166270">
            <w:rPr>
              <w:rFonts w:ascii="Segoe UI" w:hAnsi="Segoe UI" w:cs="Segoe UI"/>
              <w:lang w:eastAsia="de-DE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DOCPROPERTY "CMIdata.G_Laufnummer"\*CHARFORMAT </w:instrText>
          </w:r>
          <w:r w:rsidRPr="00166270">
            <w:rPr>
              <w:rFonts w:ascii="Segoe UI" w:hAnsi="Segoe UI" w:cs="Segoe UI"/>
              <w:lang w:eastAsia="de-DE"/>
            </w:rPr>
            <w:fldChar w:fldCharType="separate"/>
          </w:r>
          <w:r w:rsidRPr="00166270">
            <w:rPr>
              <w:rFonts w:ascii="Segoe UI" w:hAnsi="Segoe UI" w:cs="Segoe UI"/>
              <w:lang w:val="en-US" w:eastAsia="de-DE"/>
            </w:rPr>
            <w:instrText>CMIdata.G_Laufnummer</w:instrText>
          </w:r>
          <w:r w:rsidRPr="00166270">
            <w:rPr>
              <w:rFonts w:ascii="Segoe UI" w:hAnsi="Segoe UI" w:cs="Segoe UI"/>
              <w:lang w:eastAsia="de-DE"/>
            </w:rPr>
            <w:fldChar w:fldCharType="end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/ </w:instrText>
          </w:r>
          <w:r w:rsidRPr="00166270">
            <w:rPr>
              <w:rFonts w:ascii="Segoe UI" w:hAnsi="Segoe UI" w:cs="Segoe UI"/>
              <w:lang w:eastAsia="de-DE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DOCPROPERTY "CMIdata.Dok_Titel"\*CHARFORMAT </w:instrText>
          </w:r>
          <w:r w:rsidRPr="00166270">
            <w:rPr>
              <w:rFonts w:ascii="Segoe UI" w:hAnsi="Segoe UI" w:cs="Segoe UI"/>
              <w:lang w:eastAsia="de-DE"/>
            </w:rPr>
            <w:fldChar w:fldCharType="separate"/>
          </w:r>
          <w:r w:rsidRPr="00166270">
            <w:rPr>
              <w:rFonts w:ascii="Segoe UI" w:hAnsi="Segoe UI" w:cs="Segoe UI"/>
              <w:lang w:val="en-US" w:eastAsia="de-DE"/>
            </w:rPr>
            <w:instrText>CMIdata.Dok_Titel</w:instrText>
          </w:r>
          <w:r w:rsidRPr="00166270">
            <w:rPr>
              <w:rFonts w:ascii="Segoe UI" w:hAnsi="Segoe UI" w:cs="Segoe UI"/>
              <w:lang w:eastAsia="de-DE"/>
            </w:rPr>
            <w:fldChar w:fldCharType="end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" \* MERGEFORMAT </w:instrText>
          </w:r>
          <w:r w:rsidRPr="00166270">
            <w:rPr>
              <w:rFonts w:ascii="Segoe UI" w:hAnsi="Segoe UI" w:cs="Segoe UI"/>
            </w:rPr>
            <w:fldChar w:fldCharType="end"/>
          </w:r>
          <w:r w:rsidRPr="00166270">
            <w:rPr>
              <w:rFonts w:ascii="Segoe UI" w:hAnsi="Segoe UI" w:cs="Segoe UI"/>
              <w:lang w:val="en-US" w:eastAsia="de-DE"/>
            </w:rPr>
            <w:instrText>" "</w:instrText>
          </w:r>
          <w:r w:rsidRPr="00166270">
            <w:rPr>
              <w:rFonts w:ascii="Segoe UI" w:hAnsi="Segoe UI" w:cs="Segoe UI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DOCPROPERTY "CMIdata.G_Signatur"\*CHARFORMAT </w:instrText>
          </w:r>
          <w:r w:rsidRPr="00166270">
            <w:rPr>
              <w:rFonts w:ascii="Segoe UI" w:hAnsi="Segoe UI" w:cs="Segoe UI"/>
            </w:rPr>
            <w:fldChar w:fldCharType="separate"/>
          </w:r>
          <w:r w:rsidRPr="00166270">
            <w:rPr>
              <w:rFonts w:ascii="Segoe UI" w:hAnsi="Segoe UI" w:cs="Segoe UI"/>
              <w:lang w:val="en-US" w:eastAsia="de-DE"/>
            </w:rPr>
            <w:instrText>CMIdata.G_Signatur</w:instrText>
          </w:r>
          <w:r w:rsidRPr="00166270">
            <w:rPr>
              <w:rFonts w:ascii="Segoe UI" w:hAnsi="Segoe UI" w:cs="Segoe UI"/>
            </w:rPr>
            <w:fldChar w:fldCharType="end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/ </w:instrText>
          </w:r>
          <w:r w:rsidRPr="00166270">
            <w:rPr>
              <w:rFonts w:ascii="Segoe UI" w:hAnsi="Segoe UI" w:cs="Segoe UI"/>
            </w:rPr>
            <w:fldChar w:fldCharType="begin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 DOCPROPERTY "CMIdata.Dok_Titel"\*CHARFORMAT </w:instrText>
          </w:r>
          <w:r w:rsidRPr="00166270">
            <w:rPr>
              <w:rFonts w:ascii="Segoe UI" w:hAnsi="Segoe UI" w:cs="Segoe UI"/>
            </w:rPr>
            <w:fldChar w:fldCharType="separate"/>
          </w:r>
          <w:r w:rsidRPr="00166270">
            <w:rPr>
              <w:rFonts w:ascii="Segoe UI" w:hAnsi="Segoe UI" w:cs="Segoe UI"/>
              <w:lang w:val="en-US" w:eastAsia="de-DE"/>
            </w:rPr>
            <w:instrText>CMIdata.Dok_Titel</w:instrText>
          </w:r>
          <w:r w:rsidRPr="00166270">
            <w:rPr>
              <w:rFonts w:ascii="Segoe UI" w:hAnsi="Segoe UI" w:cs="Segoe UI"/>
            </w:rPr>
            <w:fldChar w:fldCharType="end"/>
          </w:r>
          <w:r w:rsidRPr="00166270">
            <w:rPr>
              <w:rFonts w:ascii="Segoe UI" w:hAnsi="Segoe UI" w:cs="Segoe UI"/>
              <w:lang w:val="en-US" w:eastAsia="de-DE"/>
            </w:rPr>
            <w:instrText xml:space="preserve">" \* MERGEFORMAT </w:instrText>
          </w:r>
          <w:r w:rsidRPr="00166270">
            <w:rPr>
              <w:rFonts w:ascii="Segoe UI" w:hAnsi="Segoe UI" w:cs="Segoe UI"/>
              <w:lang w:eastAsia="de-DE"/>
            </w:rPr>
            <w:fldChar w:fldCharType="end"/>
          </w:r>
        </w:p>
      </w:tc>
      <w:tc>
        <w:tcPr>
          <w:tcW w:w="2951" w:type="dxa"/>
        </w:tcPr>
        <w:p w:rsidR="005C6A59" w:rsidRPr="00166270" w:rsidRDefault="005C6A59" w:rsidP="00EF4441">
          <w:pPr>
            <w:tabs>
              <w:tab w:val="center" w:pos="4550"/>
              <w:tab w:val="left" w:pos="5818"/>
            </w:tabs>
            <w:ind w:right="260"/>
            <w:jc w:val="right"/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6270">
            <w:rPr>
              <w:rFonts w:ascii="Segoe UI" w:hAnsi="Segoe UI" w:cs="Segoe UI"/>
              <w:sz w:val="16"/>
              <w:szCs w:val="16"/>
              <w:lang w:val="de-DE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Seite </w:t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instrText>PAGE   \* MERGEFORMAT</w:instrText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 w:rsidR="00E511B7" w:rsidRPr="00E511B7">
            <w:rPr>
              <w:rFonts w:ascii="Segoe UI" w:hAnsi="Segoe UI" w:cs="Segoe UI"/>
              <w:noProof/>
              <w:sz w:val="16"/>
              <w:szCs w:val="16"/>
              <w:lang w:val="de-DE"/>
              <w14:textOutline w14:w="0" w14:cap="flat" w14:cmpd="sng" w14:algn="ctr">
                <w14:noFill/>
                <w14:prstDash w14:val="solid"/>
                <w14:round/>
              </w14:textOutline>
            </w:rPr>
            <w:t>2</w:t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  <w:r w:rsidRPr="00166270">
            <w:rPr>
              <w:rFonts w:ascii="Segoe UI" w:hAnsi="Segoe UI" w:cs="Segoe UI"/>
              <w:sz w:val="16"/>
              <w:szCs w:val="16"/>
              <w:lang w:val="de-DE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| </w:t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instrText>NUMPAGES  \* Arabic  \* MERGEFORMAT</w:instrText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 w:rsidR="00E511B7" w:rsidRPr="00E511B7">
            <w:rPr>
              <w:rFonts w:ascii="Segoe UI" w:hAnsi="Segoe UI" w:cs="Segoe UI"/>
              <w:noProof/>
              <w:sz w:val="16"/>
              <w:szCs w:val="16"/>
              <w:lang w:val="de-DE"/>
              <w14:textOutline w14:w="0" w14:cap="flat" w14:cmpd="sng" w14:algn="ctr">
                <w14:noFill/>
                <w14:prstDash w14:val="solid"/>
                <w14:round/>
              </w14:textOutline>
            </w:rPr>
            <w:t>2</w:t>
          </w:r>
          <w:r w:rsidRPr="00166270">
            <w:rPr>
              <w:rFonts w:ascii="Segoe UI" w:hAnsi="Segoe UI" w:cs="Segoe UI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</w:p>
        <w:p w:rsidR="005C6A59" w:rsidRPr="00166270" w:rsidRDefault="005C6A59" w:rsidP="00EE534C">
          <w:pPr>
            <w:pStyle w:val="Fusszeile-Seite"/>
            <w:rPr>
              <w:rFonts w:ascii="Segoe UI" w:hAnsi="Segoe UI" w:cs="Segoe UI"/>
              <w:lang w:eastAsia="de-DE"/>
            </w:rPr>
          </w:pPr>
        </w:p>
      </w:tc>
    </w:tr>
    <w:tr w:rsidR="005C6A59" w:rsidTr="00EE534C">
      <w:tc>
        <w:tcPr>
          <w:tcW w:w="6177" w:type="dxa"/>
          <w:vAlign w:val="center"/>
        </w:tcPr>
        <w:p w:rsidR="005C6A59" w:rsidRPr="00F31604" w:rsidRDefault="005C6A59" w:rsidP="00EE534C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5C6A59" w:rsidRPr="00A66130" w:rsidRDefault="005C6A59" w:rsidP="00EE534C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8"/>
  </w:tbl>
  <w:p w:rsidR="005C6A59" w:rsidRDefault="005C6A59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59" w:rsidRPr="00DB28D4" w:rsidRDefault="005C6A59">
    <w:r>
      <w:fldChar w:fldCharType="begin"/>
    </w:r>
    <w:r w:rsidRPr="00DB28D4">
      <w:instrText xml:space="preserve"> if </w:instrText>
    </w:r>
    <w:r>
      <w:fldChar w:fldCharType="begin"/>
    </w:r>
    <w:r w:rsidRPr="00DB28D4">
      <w:instrText xml:space="preserve"> DOCPROPERTY "Outputprofile.Internal.Draft"\*CHARFORMAT \&lt;OawJumpToField value=0/&gt;</w:instrText>
    </w:r>
    <w:r>
      <w:fldChar w:fldCharType="separate"/>
    </w:r>
    <w:r w:rsidR="006A4967">
      <w:rPr>
        <w:b/>
        <w:bCs/>
        <w:lang w:val="de-DE"/>
      </w:rPr>
      <w:instrText>Fehler! Unbekannter Name für Dokument-Eigenschaft.</w:instrText>
    </w:r>
    <w:r>
      <w:fldChar w:fldCharType="end"/>
    </w:r>
    <w:r w:rsidRPr="00DB28D4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66270">
      <w:rPr>
        <w:noProof/>
      </w:rPr>
      <w:instrText>03.07.2023, 16:13:49</w:instrText>
    </w:r>
    <w:r>
      <w:fldChar w:fldCharType="end"/>
    </w:r>
    <w:r w:rsidRPr="00DB28D4">
      <w:instrText xml:space="preserve">, </w:instrText>
    </w:r>
    <w:r>
      <w:fldChar w:fldCharType="begin"/>
    </w:r>
    <w:r w:rsidRPr="00DB28D4">
      <w:instrText xml:space="preserve"> FILENAME  \p  \* MERGEFORMAT </w:instrText>
    </w:r>
    <w:r>
      <w:fldChar w:fldCharType="separate"/>
    </w:r>
    <w:r w:rsidR="006A4967">
      <w:rPr>
        <w:noProof/>
      </w:rPr>
      <w:instrText>\\kt\shares\KTHOMES\RZibung\Eigene Dokumente\Benutzerdefinierte Office-Vorlagen\Fragebogen_freiwillige_Schutzdienstleistung.dotx</w:instrText>
    </w:r>
    <w:r>
      <w:fldChar w:fldCharType="end"/>
    </w:r>
    <w:r w:rsidRPr="00DB28D4">
      <w:instrText>" \&lt;OawJumpToField value=0/&gt;</w:instrText>
    </w:r>
    <w:r>
      <w:fldChar w:fldCharType="separate"/>
    </w:r>
    <w:r w:rsidR="00166270">
      <w:rPr>
        <w:noProof/>
      </w:rPr>
      <w:t>03.07.2023, 16:13:49</w:t>
    </w:r>
    <w:r w:rsidR="00166270" w:rsidRPr="00DB28D4">
      <w:rPr>
        <w:noProof/>
      </w:rPr>
      <w:t xml:space="preserve">, </w:t>
    </w:r>
    <w:r w:rsidR="00166270">
      <w:rPr>
        <w:noProof/>
      </w:rPr>
      <w:t>\\kt\shares\KTHOMES\RZibung\Eigene Dokumente\Benutzerdefinierte Office-Vorlagen\Fragebogen_freiwillige_Schutzdienstleistung.dotx</w:t>
    </w:r>
    <w:r>
      <w:fldChar w:fldCharType="end"/>
    </w:r>
    <w:r>
      <w:fldChar w:fldCharType="begin"/>
    </w:r>
    <w:r w:rsidRPr="00DB28D4">
      <w:instrText xml:space="preserve"> if </w:instrText>
    </w:r>
    <w:r>
      <w:fldChar w:fldCharType="begin"/>
    </w:r>
    <w:r w:rsidRPr="00DB28D4">
      <w:instrText xml:space="preserve"> DOCPROPERTY "Outputprofile.Internal.Original"\*CHARFORMAT \&lt;OawJumpToField value=0/&gt;</w:instrText>
    </w:r>
    <w:r>
      <w:fldChar w:fldCharType="separate"/>
    </w:r>
    <w:r w:rsidR="006A4967">
      <w:rPr>
        <w:b/>
        <w:bCs/>
        <w:lang w:val="de-DE"/>
      </w:rPr>
      <w:instrText>Fehler! Unbekannter Name für Dokument-Eigenschaft.</w:instrText>
    </w:r>
    <w:r>
      <w:fldChar w:fldCharType="end"/>
    </w:r>
    <w:r w:rsidRPr="00DB28D4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66270">
      <w:rPr>
        <w:noProof/>
      </w:rPr>
      <w:instrText>03.07.2023</w:instrText>
    </w:r>
    <w:r>
      <w:fldChar w:fldCharType="end"/>
    </w:r>
    <w:r w:rsidRPr="00DB28D4">
      <w:instrText xml:space="preserve">, </w:instrText>
    </w:r>
    <w:r>
      <w:fldChar w:fldCharType="begin"/>
    </w:r>
    <w:r w:rsidRPr="00DB28D4">
      <w:instrText xml:space="preserve"> FILENAME  \p  \* MERGEFORMAT </w:instrText>
    </w:r>
    <w:r>
      <w:fldChar w:fldCharType="separate"/>
    </w:r>
    <w:r w:rsidR="006A4967">
      <w:rPr>
        <w:noProof/>
      </w:rPr>
      <w:instrText>\\kt\shares\KTHOMES\RZibung\Eigene Dokumente\Benutzerdefinierte Office-Vorlagen\Fragebogen_freiwillige_Schutzdienstleistung.dotx</w:instrText>
    </w:r>
    <w:r>
      <w:fldChar w:fldCharType="end"/>
    </w:r>
    <w:r w:rsidRPr="00DB28D4">
      <w:instrText>" \&lt;OawJumpToField value=0/&gt;</w:instrText>
    </w:r>
    <w:r>
      <w:fldChar w:fldCharType="separate"/>
    </w:r>
    <w:r w:rsidR="00166270">
      <w:rPr>
        <w:noProof/>
      </w:rPr>
      <w:t>03.07.2023</w:t>
    </w:r>
    <w:r w:rsidR="00166270" w:rsidRPr="00DB28D4">
      <w:rPr>
        <w:noProof/>
      </w:rPr>
      <w:t xml:space="preserve">, </w:t>
    </w:r>
    <w:r w:rsidR="00166270">
      <w:rPr>
        <w:noProof/>
      </w:rPr>
      <w:t>\\kt\shares\KTHOMES\RZibung\Eigene Dokumente\Benutzerdefinierte Office-Vorlagen\Fragebogen_freiwillige_Schutzdienstleistung.dotx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59" w:rsidRPr="0091288D" w:rsidRDefault="005C6A59">
      <w:r w:rsidRPr="0091288D">
        <w:separator/>
      </w:r>
    </w:p>
  </w:footnote>
  <w:footnote w:type="continuationSeparator" w:id="0">
    <w:p w:rsidR="005C6A59" w:rsidRPr="0091288D" w:rsidRDefault="005C6A59">
      <w:r w:rsidRPr="009128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59" w:rsidRPr="0091288D" w:rsidRDefault="005C6A59" w:rsidP="00EE534C">
    <w:pPr>
      <w:ind w:left="-1418"/>
      <w:rPr>
        <w:noProof/>
        <w:color w:val="FFFFFF" w:themeColor="background1"/>
        <w:sz w:val="4"/>
        <w:szCs w:val="4"/>
      </w:rPr>
    </w:pPr>
    <w:r w:rsidRPr="0091288D">
      <w:rPr>
        <w:noProof/>
        <w:color w:val="FFFFFF" w:themeColor="background1"/>
        <w:sz w:val="4"/>
        <w:szCs w:val="4"/>
      </w:rPr>
      <w:t>OMRArchivAnfang±</w:t>
    </w:r>
  </w:p>
  <w:p w:rsidR="005C6A59" w:rsidRPr="0091288D" w:rsidRDefault="008F40C4">
    <w:pPr>
      <w:rPr>
        <w:sz w:val="2"/>
        <w:szCs w:val="2"/>
      </w:rPr>
    </w:pPr>
    <w:r w:rsidRPr="00F13F5F">
      <w:rPr>
        <w:noProof/>
      </w:rPr>
      <w:drawing>
        <wp:anchor distT="0" distB="0" distL="114300" distR="114300" simplePos="0" relativeHeight="251659264" behindDoc="1" locked="1" layoutInCell="1" allowOverlap="1" wp14:anchorId="6C527AB0" wp14:editId="33399C30">
          <wp:simplePos x="0" y="0"/>
          <wp:positionH relativeFrom="page">
            <wp:posOffset>8890</wp:posOffset>
          </wp:positionH>
          <wp:positionV relativeFrom="page">
            <wp:posOffset>5715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59" w:rsidRPr="00EF0E2C" w:rsidRDefault="005C6A59" w:rsidP="00EE534C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937D9E137774488594BADA74ABB06FB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7A835053D2E743D4A7FB38E18B9555F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6A4967">
      <w:rPr>
        <w:color w:val="FFFFFF" w:themeColor="background1"/>
        <w:sz w:val="4"/>
        <w:szCs w:val="4"/>
      </w:rPr>
      <w:t>Rita Zibung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5C6A59" w:rsidRPr="00EF4441" w:rsidRDefault="005C6A59" w:rsidP="00EE534C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59" w:rsidRDefault="005C6A59">
    <w:pPr>
      <w:spacing w:line="20" w:lineRule="exact"/>
      <w:rPr>
        <w:sz w:val="2"/>
        <w:szCs w:val="2"/>
      </w:rPr>
    </w:pPr>
  </w:p>
  <w:p w:rsidR="005C6A59" w:rsidRPr="00473DA5" w:rsidRDefault="005C6A5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A146B"/>
    <w:multiLevelType w:val="hybridMultilevel"/>
    <w:tmpl w:val="05340744"/>
    <w:lvl w:ilvl="0" w:tplc="B2D066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20FA50C5"/>
    <w:multiLevelType w:val="hybridMultilevel"/>
    <w:tmpl w:val="A4B43E04"/>
    <w:lvl w:ilvl="0" w:tplc="B2D066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A8B27AC"/>
    <w:multiLevelType w:val="hybridMultilevel"/>
    <w:tmpl w:val="9EC6A0B2"/>
    <w:lvl w:ilvl="0" w:tplc="186E8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2F24"/>
    <w:multiLevelType w:val="hybridMultilevel"/>
    <w:tmpl w:val="CA9C5874"/>
    <w:lvl w:ilvl="0" w:tplc="447008E2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3278B5BA" w:tentative="1">
      <w:start w:val="1"/>
      <w:numFmt w:val="lowerLetter"/>
      <w:lvlText w:val="%2."/>
      <w:lvlJc w:val="left"/>
      <w:pPr>
        <w:ind w:left="1440" w:hanging="360"/>
      </w:pPr>
    </w:lvl>
    <w:lvl w:ilvl="2" w:tplc="59023C62" w:tentative="1">
      <w:start w:val="1"/>
      <w:numFmt w:val="lowerRoman"/>
      <w:lvlText w:val="%3."/>
      <w:lvlJc w:val="right"/>
      <w:pPr>
        <w:ind w:left="2160" w:hanging="180"/>
      </w:pPr>
    </w:lvl>
    <w:lvl w:ilvl="3" w:tplc="0D725240" w:tentative="1">
      <w:start w:val="1"/>
      <w:numFmt w:val="decimal"/>
      <w:lvlText w:val="%4."/>
      <w:lvlJc w:val="left"/>
      <w:pPr>
        <w:ind w:left="2880" w:hanging="360"/>
      </w:pPr>
    </w:lvl>
    <w:lvl w:ilvl="4" w:tplc="DA90451A" w:tentative="1">
      <w:start w:val="1"/>
      <w:numFmt w:val="lowerLetter"/>
      <w:lvlText w:val="%5."/>
      <w:lvlJc w:val="left"/>
      <w:pPr>
        <w:ind w:left="3600" w:hanging="360"/>
      </w:pPr>
    </w:lvl>
    <w:lvl w:ilvl="5" w:tplc="488C84E6" w:tentative="1">
      <w:start w:val="1"/>
      <w:numFmt w:val="lowerRoman"/>
      <w:lvlText w:val="%6."/>
      <w:lvlJc w:val="right"/>
      <w:pPr>
        <w:ind w:left="4320" w:hanging="180"/>
      </w:pPr>
    </w:lvl>
    <w:lvl w:ilvl="6" w:tplc="0D9C7ADC" w:tentative="1">
      <w:start w:val="1"/>
      <w:numFmt w:val="decimal"/>
      <w:lvlText w:val="%7."/>
      <w:lvlJc w:val="left"/>
      <w:pPr>
        <w:ind w:left="5040" w:hanging="360"/>
      </w:pPr>
    </w:lvl>
    <w:lvl w:ilvl="7" w:tplc="E6D64D94" w:tentative="1">
      <w:start w:val="1"/>
      <w:numFmt w:val="lowerLetter"/>
      <w:lvlText w:val="%8."/>
      <w:lvlJc w:val="left"/>
      <w:pPr>
        <w:ind w:left="5760" w:hanging="360"/>
      </w:pPr>
    </w:lvl>
    <w:lvl w:ilvl="8" w:tplc="AF06F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3F6A0899"/>
    <w:multiLevelType w:val="hybridMultilevel"/>
    <w:tmpl w:val="F10CE0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A84525"/>
    <w:multiLevelType w:val="hybridMultilevel"/>
    <w:tmpl w:val="6C9E5594"/>
    <w:lvl w:ilvl="0" w:tplc="6E566048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0846C3E4" w:tentative="1">
      <w:start w:val="1"/>
      <w:numFmt w:val="lowerLetter"/>
      <w:lvlText w:val="%2."/>
      <w:lvlJc w:val="left"/>
      <w:pPr>
        <w:ind w:left="1440" w:hanging="360"/>
      </w:pPr>
    </w:lvl>
    <w:lvl w:ilvl="2" w:tplc="A3DA909A" w:tentative="1">
      <w:start w:val="1"/>
      <w:numFmt w:val="lowerRoman"/>
      <w:lvlText w:val="%3."/>
      <w:lvlJc w:val="right"/>
      <w:pPr>
        <w:ind w:left="2160" w:hanging="180"/>
      </w:pPr>
    </w:lvl>
    <w:lvl w:ilvl="3" w:tplc="E74E630A" w:tentative="1">
      <w:start w:val="1"/>
      <w:numFmt w:val="decimal"/>
      <w:lvlText w:val="%4."/>
      <w:lvlJc w:val="left"/>
      <w:pPr>
        <w:ind w:left="2880" w:hanging="360"/>
      </w:pPr>
    </w:lvl>
    <w:lvl w:ilvl="4" w:tplc="E3F25A32" w:tentative="1">
      <w:start w:val="1"/>
      <w:numFmt w:val="lowerLetter"/>
      <w:lvlText w:val="%5."/>
      <w:lvlJc w:val="left"/>
      <w:pPr>
        <w:ind w:left="3600" w:hanging="360"/>
      </w:pPr>
    </w:lvl>
    <w:lvl w:ilvl="5" w:tplc="BD8C5C60" w:tentative="1">
      <w:start w:val="1"/>
      <w:numFmt w:val="lowerRoman"/>
      <w:lvlText w:val="%6."/>
      <w:lvlJc w:val="right"/>
      <w:pPr>
        <w:ind w:left="4320" w:hanging="180"/>
      </w:pPr>
    </w:lvl>
    <w:lvl w:ilvl="6" w:tplc="46E89F38" w:tentative="1">
      <w:start w:val="1"/>
      <w:numFmt w:val="decimal"/>
      <w:lvlText w:val="%7."/>
      <w:lvlJc w:val="left"/>
      <w:pPr>
        <w:ind w:left="5040" w:hanging="360"/>
      </w:pPr>
    </w:lvl>
    <w:lvl w:ilvl="7" w:tplc="CD0AB266" w:tentative="1">
      <w:start w:val="1"/>
      <w:numFmt w:val="lowerLetter"/>
      <w:lvlText w:val="%8."/>
      <w:lvlJc w:val="left"/>
      <w:pPr>
        <w:ind w:left="5760" w:hanging="360"/>
      </w:pPr>
    </w:lvl>
    <w:lvl w:ilvl="8" w:tplc="78780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68AE28A8"/>
    <w:multiLevelType w:val="hybridMultilevel"/>
    <w:tmpl w:val="787825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0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1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23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0"/>
  </w:num>
  <w:num w:numId="28">
    <w:abstractNumId w:val="31"/>
  </w:num>
  <w:num w:numId="29">
    <w:abstractNumId w:val="29"/>
  </w:num>
  <w:num w:numId="30">
    <w:abstractNumId w:val="15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20"/>
  </w:num>
  <w:num w:numId="36">
    <w:abstractNumId w:val="12"/>
  </w:num>
  <w:num w:numId="37">
    <w:abstractNumId w:val="14"/>
  </w:num>
  <w:num w:numId="38">
    <w:abstractNumId w:val="19"/>
  </w:num>
  <w:num w:numId="39">
    <w:abstractNumId w:val="10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formatting="1" w:enforcement="1"/>
  <w:defaultTabStop w:val="720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2. Januar 2021"/>
    <w:docVar w:name="Date.Format.Long.dateValue" w:val="44208"/>
    <w:docVar w:name="DocumentDate" w:val="12. Januar 2021"/>
    <w:docVar w:name="DocumentDate.dateValue" w:val="44208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A - 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0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Author.Name&quot;&gt;&lt;profile type=&quot;default&quot; UID=&quot;&quot; sameAsDefault=&quot;0&quot;&gt;&lt;/profile&gt;&lt;/OawDocProperty&gt;_x000d__x0009_&lt;OawDocProperty name=&quot;BM_RecipientDeliveryOpt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DeliveryOption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DeliveryOption3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_x000d__x0009_&lt;OawDocProperty name=&quot;CustomField.Massenversan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Massenversand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7013010412993230220&quot;&gt;&lt;Field Name=&quot;IDName&quot; Value=&quot;JSD, MZJ, Zivilschutz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Militär, Zivilschutz und Justizvollzug&quot;/&gt;&lt;Field Name=&quot;AddressB2&quot; Value=&quot;Zivilschutz&quot;/&gt;&lt;Field Name=&quot;AddressB3&quot; Value=&quot;&quot;/&gt;&lt;Field Name=&quot;AddressB4&quot; Value=&quot;&quot;/&gt;&lt;Field Name=&quot;AddressN1&quot; Value=&quot;Ausbildungszentrum Sempach&quot;/&gt;&lt;Field Name=&quot;AddressN2&quot; Value=&quot;Allmend&quot;/&gt;&lt;Field Name=&quot;AddressN3&quot; Value=&quot;Postfach&quot;/&gt;&lt;Field Name=&quot;AddressN4&quot; Value=&quot;6204 Sempach&quot;/&gt;&lt;Field Name=&quot;Postcode&quot; Value=&quot;&quot;/&gt;&lt;Field Name=&quot;City&quot; Value=&quot;Sempa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28 38 38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zivilschutz@lu.ch&quot;/&gt;&lt;Field Name=&quot;Internet&quot; Value=&quot;www.zivilschutz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%Logos%\Schriftzug.199.1439.emf&quot;/&gt;&lt;Field Name=&quot;LogoTag&quot; Value=&quot;%Logos%\mzj_zivilschutz.2099.217.emf&quot;/&gt;&lt;Field Name=&quot;FusszeileFett&quot; Value=&quot;&quot;/&gt;&lt;Field Name=&quot;FusszeileNormal&quot; Value=&quot;&quot;/&gt;&lt;Field Name=&quot;Data_UID&quot; Value=&quot;20170130104129932302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051608234943457465&quot;&gt;&lt;Field Name=&quot;IDName&quot; Value=&quot;Zibung Rita, ZS&quot;/&gt;&lt;Field Name=&quot;Name&quot; Value=&quot;Rita Zibung&quot;/&gt;&lt;Field Name=&quot;PersonalNumber&quot; Value=&quot;&quot;/&gt;&lt;Field Name=&quot;DirectPhone&quot; Value=&quot;+41 41 228 38 91&quot;/&gt;&lt;Field Name=&quot;DirectFax&quot; Value=&quot;&quot;/&gt;&lt;Field Name=&quot;Mobile&quot; Value=&quot;&quot;/&gt;&lt;Field Name=&quot;EMail&quot; Value=&quot;rita.zibung@lu.ch&quot;/&gt;&lt;Field Name=&quot;Function&quot; Value=&quot;Leiterin Bereich Zentrale Dienste / stv. Leiterin Abteilung Zivilschutz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R&quot;/&gt;&lt;Field Name=&quot;SignatureAdditional2&quot; Value=&quot;&quot;/&gt;&lt;Field Name=&quot;SignatureAdditional1&quot; Value=&quot;&quot;/&gt;&lt;Field Name=&quot;Lizenz_noetig&quot; Value=&quot;Ja&quot;/&gt;&lt;Field Name=&quot;Data_UID&quot; Value=&quot;20170516082349434574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51608234943457465&quot;&gt;&lt;Field Name=&quot;IDName&quot; Value=&quot;Zibung Rita, ZS&quot;/&gt;&lt;Field Name=&quot;Name&quot; Value=&quot;Rita Zibung&quot;/&gt;&lt;Field Name=&quot;PersonalNumber&quot; Value=&quot;&quot;/&gt;&lt;Field Name=&quot;DirectPhone&quot; Value=&quot;+41 41 228 38 91&quot;/&gt;&lt;Field Name=&quot;DirectFax&quot; Value=&quot;&quot;/&gt;&lt;Field Name=&quot;Mobile&quot; Value=&quot;&quot;/&gt;&lt;Field Name=&quot;EMail&quot; Value=&quot;rita.zibung@lu.ch&quot;/&gt;&lt;Field Name=&quot;Function&quot; Value=&quot;Leiterin Bereich Zentrale Dienste / stv. Leiterin Abteilung Zivilschutz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R&quot;/&gt;&lt;Field Name=&quot;SignatureAdditional2&quot; Value=&quot;&quot;/&gt;&lt;Field Name=&quot;SignatureAdditional1&quot; Value=&quot;&quot;/&gt;&lt;Field Name=&quot;Lizenz_noetig&quot; Value=&quot;Ja&quot;/&gt;&lt;Field Name=&quot;Data_UID&quot; Value=&quot;20170516082349434574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16961891468154222691633640185317116568&quot;&gt;&lt;Field Name=&quot;IDName&quot; Value=&quot;Enzler Daniel, ZS&quot;/&gt;&lt;Field Name=&quot;Name&quot; Value=&quot;Daniel Enzler&quot;/&gt;&lt;Field Name=&quot;PersonalNumber&quot; Value=&quot;&quot;/&gt;&lt;Field Name=&quot;DirectPhone&quot; Value=&quot;+41 41 228 38 31&quot;/&gt;&lt;Field Name=&quot;DirectFax&quot; Value=&quot;&quot;/&gt;&lt;Field Name=&quot;Mobile&quot; Value=&quot;&quot;/&gt;&lt;Field Name=&quot;EMail&quot; Value=&quot;daniel.enzler@lu.ch&quot;/&gt;&lt;Field Name=&quot;Function&quot; Value=&quot;Leiter Abteilung Zivilschutz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D&quot;/&gt;&lt;Field Name=&quot;SignatureAdditional2&quot; Value=&quot;&quot;/&gt;&lt;Field Name=&quot;SignatureAdditional1&quot; Value=&quot;&quot;/&gt;&lt;Field Name=&quot;Lizenz_noetig&quot; Value=&quot;Ja&quot;/&gt;&lt;Field Name=&quot;Data_UID&quot; Value=&quot;2169618914681542226916336401853171165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7051608234943457465&quot;&gt;&lt;Field Name=&quot;IDName&quot; Value=&quot;Zibung Rita, ZS&quot;/&gt;&lt;Field Name=&quot;Name&quot; Value=&quot;Rita Zibung&quot;/&gt;&lt;Field Name=&quot;PersonalNumber&quot; Value=&quot;&quot;/&gt;&lt;Field Name=&quot;DirectPhone&quot; Value=&quot;+41 41 228 38 91&quot;/&gt;&lt;Field Name=&quot;DirectFax&quot; Value=&quot;&quot;/&gt;&lt;Field Name=&quot;Mobile&quot; Value=&quot;&quot;/&gt;&lt;Field Name=&quot;EMail&quot; Value=&quot;rita.zibung@lu.ch&quot;/&gt;&lt;Field Name=&quot;Function&quot; Value=&quot;Leiterin Bereich Zentrale Dienste / stv. Leiterin Abteilung Zivilschutz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R&quot;/&gt;&lt;Field Name=&quot;SignatureAdditional2&quot; Value=&quot;&quot;/&gt;&lt;Field Name=&quot;SignatureAdditional1&quot; Value=&quot;&quot;/&gt;&lt;Field Name=&quot;Lizenz_noetig&quot; Value=&quot;Ja&quot;/&gt;&lt;Field Name=&quot;Data_UID&quot; Value=&quot;20170516082349434574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052817113689266521&quot; Name=&quot;ContentTypeLetter&quot; Value=&quot; 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1288D"/>
    <w:rsid w:val="000364CF"/>
    <w:rsid w:val="000948D9"/>
    <w:rsid w:val="000C2043"/>
    <w:rsid w:val="00104317"/>
    <w:rsid w:val="0013628A"/>
    <w:rsid w:val="00166270"/>
    <w:rsid w:val="001B60C6"/>
    <w:rsid w:val="001C1319"/>
    <w:rsid w:val="001C4700"/>
    <w:rsid w:val="002236F0"/>
    <w:rsid w:val="00242B56"/>
    <w:rsid w:val="00247E50"/>
    <w:rsid w:val="00260090"/>
    <w:rsid w:val="002632E4"/>
    <w:rsid w:val="00266FEB"/>
    <w:rsid w:val="00273297"/>
    <w:rsid w:val="00284433"/>
    <w:rsid w:val="002B5536"/>
    <w:rsid w:val="002C1478"/>
    <w:rsid w:val="002D114B"/>
    <w:rsid w:val="002F7112"/>
    <w:rsid w:val="00324717"/>
    <w:rsid w:val="0033204B"/>
    <w:rsid w:val="0035389B"/>
    <w:rsid w:val="00357CCD"/>
    <w:rsid w:val="00371B86"/>
    <w:rsid w:val="0039074C"/>
    <w:rsid w:val="00396732"/>
    <w:rsid w:val="003E71B8"/>
    <w:rsid w:val="003F30F3"/>
    <w:rsid w:val="004153AE"/>
    <w:rsid w:val="00442CE3"/>
    <w:rsid w:val="004A1045"/>
    <w:rsid w:val="004A7CE3"/>
    <w:rsid w:val="0051137D"/>
    <w:rsid w:val="00513C23"/>
    <w:rsid w:val="005604E2"/>
    <w:rsid w:val="005C6A59"/>
    <w:rsid w:val="005E7311"/>
    <w:rsid w:val="006120E4"/>
    <w:rsid w:val="006229E8"/>
    <w:rsid w:val="0069301D"/>
    <w:rsid w:val="006A4967"/>
    <w:rsid w:val="006B2623"/>
    <w:rsid w:val="006C7218"/>
    <w:rsid w:val="00720F2E"/>
    <w:rsid w:val="007248B0"/>
    <w:rsid w:val="00761A74"/>
    <w:rsid w:val="007925F8"/>
    <w:rsid w:val="007C5FE8"/>
    <w:rsid w:val="007C6CD7"/>
    <w:rsid w:val="007D33A9"/>
    <w:rsid w:val="008428A8"/>
    <w:rsid w:val="008C3004"/>
    <w:rsid w:val="008D4CF5"/>
    <w:rsid w:val="008E3C4A"/>
    <w:rsid w:val="008F40C4"/>
    <w:rsid w:val="00905854"/>
    <w:rsid w:val="0091288D"/>
    <w:rsid w:val="009231EA"/>
    <w:rsid w:val="0099729F"/>
    <w:rsid w:val="009D26AE"/>
    <w:rsid w:val="00A13963"/>
    <w:rsid w:val="00A1617F"/>
    <w:rsid w:val="00A86A3A"/>
    <w:rsid w:val="00A92B1F"/>
    <w:rsid w:val="00AA2E6A"/>
    <w:rsid w:val="00AA6291"/>
    <w:rsid w:val="00AD7BD4"/>
    <w:rsid w:val="00AE6383"/>
    <w:rsid w:val="00AF19FE"/>
    <w:rsid w:val="00BE4BB5"/>
    <w:rsid w:val="00BF0DB7"/>
    <w:rsid w:val="00C06952"/>
    <w:rsid w:val="00C15F29"/>
    <w:rsid w:val="00C27C1A"/>
    <w:rsid w:val="00C6352D"/>
    <w:rsid w:val="00CA2C63"/>
    <w:rsid w:val="00CB6652"/>
    <w:rsid w:val="00CD50B1"/>
    <w:rsid w:val="00D12509"/>
    <w:rsid w:val="00D80E15"/>
    <w:rsid w:val="00D97022"/>
    <w:rsid w:val="00DB28D4"/>
    <w:rsid w:val="00DE18EF"/>
    <w:rsid w:val="00E511B7"/>
    <w:rsid w:val="00EA2941"/>
    <w:rsid w:val="00EC5BB1"/>
    <w:rsid w:val="00EE534C"/>
    <w:rsid w:val="00EF4441"/>
    <w:rsid w:val="00F06319"/>
    <w:rsid w:val="00F372CF"/>
    <w:rsid w:val="00F416FB"/>
    <w:rsid w:val="00F508AA"/>
    <w:rsid w:val="00F53992"/>
    <w:rsid w:val="00F65091"/>
    <w:rsid w:val="00F8065D"/>
    <w:rsid w:val="00F80794"/>
    <w:rsid w:val="00FA1C36"/>
    <w:rsid w:val="00FB255C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C6A59"/>
    <w:rPr>
      <w:b/>
      <w:bCs/>
      <w:kern w:val="10"/>
    </w:rPr>
  </w:style>
  <w:style w:type="paragraph" w:styleId="StandardWeb">
    <w:name w:val="Normal (Web)"/>
    <w:basedOn w:val="Standard"/>
    <w:uiPriority w:val="99"/>
    <w:semiHidden/>
    <w:unhideWhenUsed/>
    <w:rsid w:val="005C6A5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AbsenderText">
    <w:name w:val="Absender_Text"/>
    <w:basedOn w:val="Standard"/>
    <w:uiPriority w:val="1"/>
    <w:rsid w:val="008F40C4"/>
    <w:rPr>
      <w:rFonts w:ascii="Segoe UI" w:hAnsi="Segoe UI" w:cs="Arial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dlex.admin.ch/eli/cc/2020/887/d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7D9E137774488594BADA74ABB06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8A403-2A3E-4CA9-B635-56B4AE4E6279}"/>
      </w:docPartPr>
      <w:docPartBody>
        <w:p w:rsidR="006B67E2" w:rsidRDefault="006A7DBA" w:rsidP="006A7DBA">
          <w:pPr>
            <w:pStyle w:val="937D9E137774488594BADA74ABB06FB44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7A835053D2E743D4A7FB38E18B955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B6D15-08A8-4B5E-92B7-0E38F9BCA1E8}"/>
      </w:docPartPr>
      <w:docPartBody>
        <w:p w:rsidR="006B67E2" w:rsidRDefault="006A7DBA" w:rsidP="006A7DBA">
          <w:pPr>
            <w:pStyle w:val="7A835053D2E743D4A7FB38E18B9555FA4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6"/>
    <w:rsid w:val="00062E76"/>
    <w:rsid w:val="000821B0"/>
    <w:rsid w:val="0023178C"/>
    <w:rsid w:val="002609F5"/>
    <w:rsid w:val="00407D88"/>
    <w:rsid w:val="00643C92"/>
    <w:rsid w:val="006A7DBA"/>
    <w:rsid w:val="006B67E2"/>
    <w:rsid w:val="007039E8"/>
    <w:rsid w:val="00741887"/>
    <w:rsid w:val="00913BD6"/>
    <w:rsid w:val="00995D9A"/>
    <w:rsid w:val="00A8359C"/>
    <w:rsid w:val="00B07FCE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812E9E985F742CC92F7720C0A40C9DD">
    <w:name w:val="3812E9E985F742CC92F7720C0A40C9DD"/>
  </w:style>
  <w:style w:type="paragraph" w:customStyle="1" w:styleId="A796ACE905E643FE9BBB94CBB6027111">
    <w:name w:val="A796ACE905E643FE9BBB94CBB6027111"/>
  </w:style>
  <w:style w:type="paragraph" w:customStyle="1" w:styleId="C1577CF5282749DE8667FED0E865FBA6">
    <w:name w:val="C1577CF5282749DE8667FED0E865FBA6"/>
  </w:style>
  <w:style w:type="paragraph" w:customStyle="1" w:styleId="516259C3205547E4AE9F685AD64D5FCD">
    <w:name w:val="516259C3205547E4AE9F685AD64D5FCD"/>
  </w:style>
  <w:style w:type="paragraph" w:customStyle="1" w:styleId="80A0C7176423424A990D3C1DFD0CB010">
    <w:name w:val="80A0C7176423424A990D3C1DFD0CB010"/>
  </w:style>
  <w:style w:type="paragraph" w:customStyle="1" w:styleId="247BAC30CE604D9D9B14E1878BFCE973">
    <w:name w:val="247BAC30CE604D9D9B14E1878BFCE973"/>
  </w:style>
  <w:style w:type="paragraph" w:customStyle="1" w:styleId="03589C7528664741AE1E63BEAFCD811B">
    <w:name w:val="03589C7528664741AE1E63BEAFCD811B"/>
  </w:style>
  <w:style w:type="paragraph" w:customStyle="1" w:styleId="588C02983AD9445FA2BA570E7B857289">
    <w:name w:val="588C02983AD9445FA2BA570E7B857289"/>
  </w:style>
  <w:style w:type="paragraph" w:customStyle="1" w:styleId="B7707822855644BB854BA0F632AE350C">
    <w:name w:val="B7707822855644BB854BA0F632AE350C"/>
  </w:style>
  <w:style w:type="paragraph" w:customStyle="1" w:styleId="43DCE793AF4642DD8E9CDFA50863B690">
    <w:name w:val="43DCE793AF4642DD8E9CDFA50863B690"/>
  </w:style>
  <w:style w:type="paragraph" w:customStyle="1" w:styleId="937D9E137774488594BADA74ABB06FB4">
    <w:name w:val="937D9E137774488594BADA74ABB06FB4"/>
  </w:style>
  <w:style w:type="paragraph" w:customStyle="1" w:styleId="7A835053D2E743D4A7FB38E18B9555FA">
    <w:name w:val="7A835053D2E743D4A7FB38E18B9555FA"/>
  </w:style>
  <w:style w:type="paragraph" w:customStyle="1" w:styleId="0938ECA165904198860B6FC0CB28D3D4">
    <w:name w:val="0938ECA165904198860B6FC0CB28D3D4"/>
    <w:rsid w:val="00643C92"/>
  </w:style>
  <w:style w:type="paragraph" w:customStyle="1" w:styleId="7A5793C6EA8848728426DA40D59AE0CB">
    <w:name w:val="7A5793C6EA8848728426DA40D59AE0CB"/>
    <w:rsid w:val="00643C92"/>
  </w:style>
  <w:style w:type="paragraph" w:customStyle="1" w:styleId="69669B01F3164C4BBA691BC1AE0D41DB">
    <w:name w:val="69669B01F3164C4BBA691BC1AE0D41DB"/>
    <w:rsid w:val="00643C92"/>
  </w:style>
  <w:style w:type="character" w:styleId="Platzhaltertext">
    <w:name w:val="Placeholder Text"/>
    <w:basedOn w:val="Absatz-Standardschriftart"/>
    <w:uiPriority w:val="99"/>
    <w:semiHidden/>
    <w:rsid w:val="006A7DBA"/>
    <w:rPr>
      <w:color w:val="808080"/>
      <w:lang w:val="de-CH"/>
    </w:rPr>
  </w:style>
  <w:style w:type="paragraph" w:customStyle="1" w:styleId="3812E9E985F742CC92F7720C0A40C9DD1">
    <w:name w:val="3812E9E985F742CC92F7720C0A40C9DD1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796ACE905E643FE9BBB94CBB60271111">
    <w:name w:val="A796ACE905E643FE9BBB94CBB60271111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37D9E137774488594BADA74ABB06FB41">
    <w:name w:val="937D9E137774488594BADA74ABB06FB41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835053D2E743D4A7FB38E18B9555FA1">
    <w:name w:val="7A835053D2E743D4A7FB38E18B9555FA1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812E9E985F742CC92F7720C0A40C9DD2">
    <w:name w:val="3812E9E985F742CC92F7720C0A40C9DD2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796ACE905E643FE9BBB94CBB60271112">
    <w:name w:val="A796ACE905E643FE9BBB94CBB60271112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37D9E137774488594BADA74ABB06FB42">
    <w:name w:val="937D9E137774488594BADA74ABB06FB42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835053D2E743D4A7FB38E18B9555FA2">
    <w:name w:val="7A835053D2E743D4A7FB38E18B9555FA2"/>
    <w:rsid w:val="00A835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812E9E985F742CC92F7720C0A40C9DD3">
    <w:name w:val="3812E9E985F742CC92F7720C0A40C9DD3"/>
    <w:rsid w:val="00B07FC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796ACE905E643FE9BBB94CBB60271113">
    <w:name w:val="A796ACE905E643FE9BBB94CBB60271113"/>
    <w:rsid w:val="00B07FC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37D9E137774488594BADA74ABB06FB43">
    <w:name w:val="937D9E137774488594BADA74ABB06FB43"/>
    <w:rsid w:val="00B07FC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835053D2E743D4A7FB38E18B9555FA3">
    <w:name w:val="7A835053D2E743D4A7FB38E18B9555FA3"/>
    <w:rsid w:val="00B07FC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FB343A20B8349A18A4081DB0CE09638">
    <w:name w:val="3FB343A20B8349A18A4081DB0CE09638"/>
    <w:rsid w:val="00913BD6"/>
  </w:style>
  <w:style w:type="character" w:styleId="Fett">
    <w:name w:val="Strong"/>
    <w:qFormat/>
    <w:rsid w:val="00995D9A"/>
    <w:rPr>
      <w:b/>
      <w:bCs/>
    </w:rPr>
  </w:style>
  <w:style w:type="paragraph" w:customStyle="1" w:styleId="2F7FCB77058C4EBAA6807D800936F4AE">
    <w:name w:val="2F7FCB77058C4EBAA6807D800936F4AE"/>
    <w:rsid w:val="00913BD6"/>
  </w:style>
  <w:style w:type="paragraph" w:customStyle="1" w:styleId="937D9E137774488594BADA74ABB06FB44">
    <w:name w:val="937D9E137774488594BADA74ABB06FB44"/>
    <w:rsid w:val="006A7D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835053D2E743D4A7FB38E18B9555FA4">
    <w:name w:val="7A835053D2E743D4A7FB38E18B9555FA4"/>
    <w:rsid w:val="006A7D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BEEB52FC41E4CE4B5DF0C3ABE9F0FFF">
    <w:name w:val="7BEEB52FC41E4CE4B5DF0C3ABE9F0FFF"/>
    <w:rsid w:val="00995D9A"/>
  </w:style>
  <w:style w:type="paragraph" w:customStyle="1" w:styleId="F855916233A24711821D5D198CBCCC2F">
    <w:name w:val="F855916233A24711821D5D198CBCCC2F"/>
    <w:rsid w:val="00995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Militär, Zivilschutz und Justizvollzug
Zivilschutz</Organisation1>
  <Organisation2/>
  <DeliveryOption/>
  <City>Sempach, </City>
  <Initials>ZIR</Initials>
  <Signature1>Rita Zibung</Signature1>
  <Signature2/>
  <Signature1F>Leiterin Bereich Zentrale Dienste / stv. Leiterin Abteilung Zivilschutz
+41 41 228 38 91
rita.zibung@lu.ch</Signature1F>
  <Signature2F/>
  <Organisation3>sjdölgfj</Organisation3>
</officeatwork>
</file>

<file path=customXml/item2.xml><?xml version="1.0" encoding="utf-8"?>
<officeatwork xmlns="http://schemas.officeatwork.com/Formulas">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23F033A-BC66-4E8B-B8AD-BA04A85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Fragebogen_freiwillige_Schutzdienstleistung.dotx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FB freiw Schutzdienst</vt:lpstr>
      <vt:lpstr>CustomField.ContentTypeLetter</vt:lpstr>
    </vt:vector>
  </TitlesOfParts>
  <Manager>Rita Zibung</Manager>
  <Company>Justiz- und Sicherheitsdepartement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freiw Schutzdienst</dc:title>
  <dc:subject>[Betreff]</dc:subject>
  <dc:creator>Rita Zibung</dc:creator>
  <cp:keywords/>
  <dc:description/>
  <cp:lastModifiedBy>Rita Zibung</cp:lastModifiedBy>
  <cp:revision>7</cp:revision>
  <cp:lastPrinted>2021-03-02T16:18:00Z</cp:lastPrinted>
  <dcterms:created xsi:type="dcterms:W3CDTF">2023-07-03T08:53:00Z</dcterms:created>
  <dcterms:modified xsi:type="dcterms:W3CDTF">2023-07-03T14:15:00Z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ZIR</vt:lpwstr>
  </property>
  <property fmtid="{D5CDD505-2E9C-101B-9397-08002B2CF9AE}" pid="3" name="Author.Name">
    <vt:lpwstr>Rita Zibung</vt:lpwstr>
  </property>
  <property fmtid="{D5CDD505-2E9C-101B-9397-08002B2CF9AE}" pid="4" name="BM_RecipientDeliveryOption">
    <vt:lpwstr/>
  </property>
  <property fmtid="{D5CDD505-2E9C-101B-9397-08002B2CF9AE}" pid="5" name="BM_Subject">
    <vt:lpwstr>[Betreff]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+41 41 228 38 91</vt:lpwstr>
  </property>
  <property fmtid="{D5CDD505-2E9C-101B-9397-08002B2CF9AE}" pid="13" name="Contactperson.Name">
    <vt:lpwstr>Rita Zibung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Militär, Zivilschutz und Justizvollzug</vt:lpwstr>
  </property>
  <property fmtid="{D5CDD505-2E9C-101B-9397-08002B2CF9AE}" pid="39" name="Organisation.AddressB2">
    <vt:lpwstr>Zivilschutz</vt:lpwstr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Ausbildungszentrum Sempach</vt:lpwstr>
  </property>
  <property fmtid="{D5CDD505-2E9C-101B-9397-08002B2CF9AE}" pid="43" name="Organisation.AddressN2">
    <vt:lpwstr>Allmend</vt:lpwstr>
  </property>
  <property fmtid="{D5CDD505-2E9C-101B-9397-08002B2CF9AE}" pid="44" name="Organisation.AddressN3">
    <vt:lpwstr>Postfach</vt:lpwstr>
  </property>
  <property fmtid="{D5CDD505-2E9C-101B-9397-08002B2CF9AE}" pid="45" name="Organisation.AddressN4">
    <vt:lpwstr>6204 Sempach</vt:lpwstr>
  </property>
  <property fmtid="{D5CDD505-2E9C-101B-9397-08002B2CF9AE}" pid="46" name="Organisation.City">
    <vt:lpwstr>Sempach</vt:lpwstr>
  </property>
  <property fmtid="{D5CDD505-2E9C-101B-9397-08002B2CF9AE}" pid="47" name="Organisation.Country">
    <vt:lpwstr/>
  </property>
  <property fmtid="{D5CDD505-2E9C-101B-9397-08002B2CF9AE}" pid="48" name="Organisation.Departement">
    <vt:lpwstr>Justiz- und Sicherheitsdepartement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zivilschutz@lu.ch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www.zivilschutz.lu.ch</vt:lpwstr>
  </property>
  <property fmtid="{D5CDD505-2E9C-101B-9397-08002B2CF9AE}" pid="58" name="Organisation.Telefon">
    <vt:lpwstr>+41 41 228 38 38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+41 41 228 38 91</vt:lpwstr>
  </property>
  <property fmtid="{D5CDD505-2E9C-101B-9397-08002B2CF9AE}" pid="69" name="Signature1.EMail">
    <vt:lpwstr>rita.zibung@lu.ch</vt:lpwstr>
  </property>
  <property fmtid="{D5CDD505-2E9C-101B-9397-08002B2CF9AE}" pid="70" name="Signature1.Function">
    <vt:lpwstr>Leiterin Bereich Zentrale Dienste / stv. Leiterin Abteilung Zivilschutz</vt:lpwstr>
  </property>
  <property fmtid="{D5CDD505-2E9C-101B-9397-08002B2CF9AE}" pid="71" name="Signature1.Name">
    <vt:lpwstr>Rita Zibung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