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E24D1A" w:rsidRPr="00EE2116" w:rsidTr="00EE2116">
        <w:trPr>
          <w:cantSplit/>
          <w:trHeight w:hRule="exact" w:val="964"/>
        </w:trPr>
        <w:tc>
          <w:tcPr>
            <w:tcW w:w="5068" w:type="dxa"/>
            <w:vMerge w:val="restart"/>
            <w:tcMar>
              <w:right w:w="284" w:type="dxa"/>
            </w:tcMar>
          </w:tcPr>
          <w:p w:rsidR="00FE624C" w:rsidRPr="00EE2116" w:rsidRDefault="005D3562" w:rsidP="00CF77FE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EA7B3B5E4623435FA0481A0C8C631D81"/>
                </w:placeholder>
                <w:dataBinding w:prefixMappings="xmlns:ns='http://schemas.officeatwork.com/CustomXMLPart'" w:xpath="/ns:officeatwork/ns:Departement" w:storeItemID="{F0DFDFEA-FA31-478A-A27A-156F6209FA1E}"/>
                <w:text w:multiLine="1"/>
              </w:sdtPr>
              <w:sdtEndPr/>
              <w:sdtContent>
                <w:r w:rsidR="00EE2116">
                  <w:t>Justiz- und Sicherheitsdepartement</w:t>
                </w:r>
                <w:r w:rsidR="00EE2116">
                  <w:br/>
                </w:r>
              </w:sdtContent>
            </w:sdt>
            <w:r w:rsidRPr="00EE2116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355A37C094844EDFA1561E312D2D8927"/>
                </w:placeholder>
                <w:dataBinding w:prefixMappings="xmlns:ns='http://schemas.officeatwork.com/CustomXMLPart'" w:xpath="/ns:officeatwork/ns:Organisation1" w:storeItemID="{F0DFDFEA-FA31-478A-A27A-156F6209FA1E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EE2116">
                  <w:rPr>
                    <w:rStyle w:val="Fett"/>
                  </w:rPr>
                  <w:t>Dienststelle Militär, Zivilschutz und Justizvollzug</w:t>
                </w:r>
                <w:r w:rsidR="00EE2116">
                  <w:rPr>
                    <w:rStyle w:val="Fett"/>
                  </w:rPr>
                  <w:br/>
                  <w:t>Zivilschutz</w:t>
                </w:r>
              </w:sdtContent>
            </w:sdt>
          </w:p>
          <w:sdt>
            <w:sdtPr>
              <w:tag w:val="Organisation2"/>
              <w:id w:val="503787048"/>
              <w:placeholder>
                <w:docPart w:val="DD89B901FC8F4485A754AF4E790AFF22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195E35" w:rsidRPr="00EE2116" w:rsidRDefault="00EE2116" w:rsidP="0030305C">
                <w:pPr>
                  <w:pStyle w:val="AbsenderText"/>
                </w:pPr>
                <w:r>
                  <w:t>Ausbildungszentrum Sempach</w:t>
                </w:r>
                <w:r>
                  <w:br/>
                  <w:t>Allmend</w:t>
                </w:r>
                <w:r>
                  <w:br/>
                  <w:t>Postfach</w:t>
                </w:r>
                <w:r>
                  <w:br/>
                  <w:t>6204 Sempach</w:t>
                </w:r>
                <w:r>
                  <w:br/>
                  <w:t>Telefon +41 41 228 38 38</w:t>
                </w:r>
                <w:r>
                  <w:br/>
                  <w:t>zivilschutz@lu.ch</w:t>
                </w:r>
                <w:r>
                  <w:br/>
                  <w:t>zivilschutz.lu.ch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CB4EC463995D4F0792322799DFE11FD5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195E35" w:rsidRPr="00EE2116" w:rsidRDefault="005D3562" w:rsidP="0030305C">
                <w:pPr>
                  <w:pStyle w:val="AbsenderText"/>
                </w:pPr>
                <w:r w:rsidRPr="00EE2116">
                  <w:t xml:space="preserve"> </w:t>
                </w:r>
              </w:p>
            </w:sdtContent>
          </w:sdt>
        </w:tc>
        <w:tc>
          <w:tcPr>
            <w:tcW w:w="4003" w:type="dxa"/>
            <w:vAlign w:val="bottom"/>
          </w:tcPr>
          <w:p w:rsidR="00195E35" w:rsidRPr="00EE2116" w:rsidRDefault="00195E35" w:rsidP="0030305C">
            <w:pPr>
              <w:pStyle w:val="AbsenderText"/>
            </w:pPr>
          </w:p>
        </w:tc>
      </w:tr>
      <w:tr w:rsidR="00E24D1A" w:rsidRPr="00EE2116" w:rsidTr="00195E35">
        <w:trPr>
          <w:cantSplit/>
          <w:trHeight w:hRule="exact" w:val="397"/>
        </w:trPr>
        <w:tc>
          <w:tcPr>
            <w:tcW w:w="5068" w:type="dxa"/>
            <w:vMerge/>
            <w:tcMar>
              <w:right w:w="284" w:type="dxa"/>
            </w:tcMar>
          </w:tcPr>
          <w:p w:rsidR="00195E35" w:rsidRPr="00EE2116" w:rsidRDefault="00195E35" w:rsidP="0030305C">
            <w:pPr>
              <w:pStyle w:val="AbsenderText"/>
            </w:pPr>
          </w:p>
        </w:tc>
        <w:tc>
          <w:tcPr>
            <w:tcW w:w="4003" w:type="dxa"/>
            <w:vAlign w:val="bottom"/>
          </w:tcPr>
          <w:p w:rsidR="00195E35" w:rsidRPr="00EE2116" w:rsidRDefault="005D3562" w:rsidP="0030305C">
            <w:pPr>
              <w:rPr>
                <w:rStyle w:val="Fett"/>
              </w:rPr>
            </w:pPr>
            <w:sdt>
              <w:sdtPr>
                <w:rPr>
                  <w:rStyle w:val="Fett"/>
                </w:rPr>
                <w:tag w:val="DeliveryOption"/>
                <w:id w:val="-57094679"/>
                <w:placeholder>
                  <w:docPart w:val="94977F78937E4106BB3C6F1B6D0221C3"/>
                </w:placeholder>
                <w:showingPlcHdr/>
                <w:dataBinding w:prefixMappings="xmlns:ns='http://schemas.officeatwork.com/CustomXMLPart'" w:xpath="/ns:officeatwork/ns:DeliveryOption" w:storeItemID="{F0DFDFEA-FA31-478A-A27A-156F6209FA1E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CB1AD7" w:rsidRPr="00EE2116">
                  <w:rPr>
                    <w:rStyle w:val="Fett"/>
                  </w:rPr>
                  <w:t>​</w:t>
                </w:r>
              </w:sdtContent>
            </w:sdt>
            <w:bookmarkStart w:id="0" w:name="RecipientDeliveryOption"/>
            <w:bookmarkEnd w:id="0"/>
          </w:p>
        </w:tc>
      </w:tr>
      <w:tr w:rsidR="00E24D1A" w:rsidRPr="00EE2116" w:rsidTr="00CA1B44">
        <w:trPr>
          <w:cantSplit/>
          <w:trHeight w:val="1871"/>
        </w:trPr>
        <w:tc>
          <w:tcPr>
            <w:tcW w:w="5068" w:type="dxa"/>
            <w:vMerge/>
            <w:tcMar>
              <w:right w:w="851" w:type="dxa"/>
            </w:tcMar>
          </w:tcPr>
          <w:p w:rsidR="00195E35" w:rsidRPr="00EE2116" w:rsidRDefault="00195E35" w:rsidP="0030305C">
            <w:pPr>
              <w:pStyle w:val="AbsenderText"/>
              <w:rPr>
                <w:highlight w:val="white"/>
              </w:rPr>
            </w:pPr>
          </w:p>
        </w:tc>
        <w:tc>
          <w:tcPr>
            <w:tcW w:w="4003" w:type="dxa"/>
          </w:tcPr>
          <w:p w:rsidR="00EE2116" w:rsidRPr="00EE2116" w:rsidRDefault="00EE2116" w:rsidP="00EE2116">
            <w:pPr>
              <w:rPr>
                <w:sz w:val="20"/>
              </w:rPr>
            </w:pPr>
            <w:bookmarkStart w:id="1" w:name="RecipientCompleteAddress"/>
            <w:bookmarkEnd w:id="1"/>
            <w:r w:rsidRPr="00EE2116">
              <w:rPr>
                <w:sz w:val="20"/>
              </w:rPr>
              <w:t xml:space="preserve">Dienststelle Militär, Zivilschutz </w:t>
            </w:r>
          </w:p>
          <w:p w:rsidR="00EE2116" w:rsidRPr="00EE2116" w:rsidRDefault="00EE2116" w:rsidP="00EE2116">
            <w:pPr>
              <w:rPr>
                <w:sz w:val="20"/>
              </w:rPr>
            </w:pPr>
            <w:r w:rsidRPr="00EE2116">
              <w:rPr>
                <w:sz w:val="20"/>
              </w:rPr>
              <w:t>und Justizvollzug</w:t>
            </w:r>
          </w:p>
          <w:p w:rsidR="00EE2116" w:rsidRPr="00EE2116" w:rsidRDefault="00EE2116" w:rsidP="00EE2116">
            <w:pPr>
              <w:rPr>
                <w:sz w:val="20"/>
              </w:rPr>
            </w:pPr>
            <w:r w:rsidRPr="00EE2116">
              <w:rPr>
                <w:sz w:val="20"/>
              </w:rPr>
              <w:t>Zivilschutz</w:t>
            </w:r>
          </w:p>
          <w:p w:rsidR="00EE2116" w:rsidRPr="00EE2116" w:rsidRDefault="00EE2116" w:rsidP="00EE2116">
            <w:pPr>
              <w:rPr>
                <w:sz w:val="20"/>
              </w:rPr>
            </w:pPr>
            <w:r w:rsidRPr="00EE2116">
              <w:rPr>
                <w:sz w:val="20"/>
              </w:rPr>
              <w:t>Ausbildung/Einsatz</w:t>
            </w:r>
          </w:p>
          <w:p w:rsidR="00EE2116" w:rsidRPr="00EE2116" w:rsidRDefault="00EE2116" w:rsidP="00EE2116">
            <w:pPr>
              <w:rPr>
                <w:sz w:val="20"/>
              </w:rPr>
            </w:pPr>
            <w:r w:rsidRPr="00EE2116">
              <w:rPr>
                <w:sz w:val="20"/>
              </w:rPr>
              <w:t>Allmend</w:t>
            </w:r>
          </w:p>
          <w:p w:rsidR="00195E35" w:rsidRPr="00EE2116" w:rsidRDefault="00EE2116" w:rsidP="00EE2116">
            <w:r w:rsidRPr="00EE2116">
              <w:rPr>
                <w:sz w:val="20"/>
              </w:rPr>
              <w:t>6204 Sempach</w:t>
            </w:r>
          </w:p>
        </w:tc>
      </w:tr>
    </w:tbl>
    <w:p w:rsidR="00321804" w:rsidRPr="00EE2116" w:rsidRDefault="00321804" w:rsidP="00321804">
      <w:pPr>
        <w:rPr>
          <w:sz w:val="2"/>
          <w:szCs w:val="2"/>
        </w:rPr>
        <w:sectPr w:rsidR="00321804" w:rsidRPr="00EE2116" w:rsidSect="00EE2116">
          <w:headerReference w:type="default" r:id="rId13"/>
          <w:footerReference w:type="default" r:id="rId14"/>
          <w:type w:val="continuous"/>
          <w:pgSz w:w="11906" w:h="16838"/>
          <w:pgMar w:top="1758" w:right="1134" w:bottom="1134" w:left="1701" w:header="227" w:footer="420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YSpec="insi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E2116" w:rsidRPr="00EE2116" w:rsidTr="00B03E0D">
        <w:trPr>
          <w:trHeight w:val="454"/>
        </w:trPr>
        <w:tc>
          <w:tcPr>
            <w:tcW w:w="9061" w:type="dxa"/>
            <w:shd w:val="clear" w:color="auto" w:fill="D9D9D9" w:themeFill="background1" w:themeFillShade="D9"/>
            <w:vAlign w:val="center"/>
          </w:tcPr>
          <w:p w:rsidR="00EE2116" w:rsidRPr="00EE2116" w:rsidRDefault="00EE2116" w:rsidP="00EE2116">
            <w:pPr>
              <w:rPr>
                <w:b/>
                <w:bCs/>
              </w:rPr>
            </w:pPr>
            <w:r w:rsidRPr="00EE2116">
              <w:rPr>
                <w:b/>
                <w:bCs/>
              </w:rPr>
              <w:t>Gesuch Typ A; Wiederholungskurse (WK)</w:t>
            </w:r>
          </w:p>
        </w:tc>
      </w:tr>
    </w:tbl>
    <w:bookmarkStart w:id="4" w:name="Text"/>
    <w:p w:rsidR="00EE2116" w:rsidRPr="00EE2116" w:rsidRDefault="00EE2116" w:rsidP="00EE2116">
      <w:pPr>
        <w:rPr>
          <w:sz w:val="14"/>
        </w:rPr>
      </w:pPr>
      <w:r w:rsidRPr="00EE2116">
        <w:rPr>
          <w:sz w:val="14"/>
        </w:rPr>
        <w:fldChar w:fldCharType="begin"/>
      </w:r>
      <w:r w:rsidRPr="00EE2116">
        <w:rPr>
          <w:sz w:val="14"/>
        </w:rPr>
        <w:instrText xml:space="preserve">  </w:instrText>
      </w:r>
      <w:r w:rsidRPr="00EE2116">
        <w:rPr>
          <w:sz w:val="14"/>
        </w:rPr>
        <w:fldChar w:fldCharType="end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769"/>
        <w:gridCol w:w="2097"/>
        <w:gridCol w:w="1049"/>
        <w:gridCol w:w="1048"/>
        <w:gridCol w:w="2098"/>
      </w:tblGrid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0E0E0"/>
            <w:vAlign w:val="center"/>
          </w:tcPr>
          <w:p w:rsidR="00EE2116" w:rsidRPr="00EE2116" w:rsidRDefault="00EE2116" w:rsidP="00EE2116">
            <w:r w:rsidRPr="00EE2116">
              <w:t>Kursbezeichnung</w:t>
            </w:r>
          </w:p>
        </w:tc>
        <w:tc>
          <w:tcPr>
            <w:tcW w:w="6292" w:type="dxa"/>
            <w:gridSpan w:val="4"/>
            <w:vAlign w:val="center"/>
          </w:tcPr>
          <w:p w:rsidR="00EE2116" w:rsidRPr="00EE2116" w:rsidRDefault="00EE2116" w:rsidP="00EE2116"/>
        </w:tc>
      </w:tr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Zivilschutzorganisation</w:t>
            </w:r>
          </w:p>
        </w:tc>
        <w:tc>
          <w:tcPr>
            <w:tcW w:w="6292" w:type="dxa"/>
            <w:gridSpan w:val="4"/>
            <w:vAlign w:val="center"/>
          </w:tcPr>
          <w:p w:rsidR="00EE2116" w:rsidRPr="00EE2116" w:rsidRDefault="00EE2116" w:rsidP="00EE2116"/>
        </w:tc>
      </w:tr>
      <w:tr w:rsidR="00EE2116" w:rsidRPr="00EE2116" w:rsidTr="00EE2116">
        <w:trPr>
          <w:trHeight w:val="567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Verantwortlicher Leiter des Dienstanlasses</w:t>
            </w:r>
          </w:p>
        </w:tc>
        <w:tc>
          <w:tcPr>
            <w:tcW w:w="6292" w:type="dxa"/>
            <w:gridSpan w:val="4"/>
            <w:vAlign w:val="center"/>
          </w:tcPr>
          <w:p w:rsidR="00EE2116" w:rsidRPr="00EE2116" w:rsidRDefault="00EE2116" w:rsidP="00EE2116">
            <w:pPr>
              <w:tabs>
                <w:tab w:val="left" w:pos="1798"/>
              </w:tabs>
            </w:pPr>
            <w:r w:rsidRPr="00EE2116">
              <w:t xml:space="preserve">Name, Vorname: </w:t>
            </w:r>
            <w:r w:rsidRPr="00EE2116">
              <w:tab/>
            </w:r>
          </w:p>
          <w:p w:rsidR="00EE2116" w:rsidRPr="00EE2116" w:rsidRDefault="00EE2116" w:rsidP="00EE2116">
            <w:pPr>
              <w:tabs>
                <w:tab w:val="left" w:pos="1798"/>
              </w:tabs>
            </w:pPr>
            <w:r w:rsidRPr="00EE2116">
              <w:t xml:space="preserve">Tel: </w:t>
            </w:r>
            <w:r w:rsidRPr="00EE2116">
              <w:tab/>
            </w:r>
          </w:p>
        </w:tc>
      </w:tr>
      <w:tr w:rsidR="00EE2116" w:rsidRPr="00EE2116" w:rsidTr="00B03E0D">
        <w:trPr>
          <w:trHeight w:val="454"/>
        </w:trPr>
        <w:tc>
          <w:tcPr>
            <w:tcW w:w="2769" w:type="dxa"/>
            <w:vMerge w:val="restart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Kursummer</w:t>
            </w:r>
          </w:p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>
            <w:r w:rsidRPr="00EE2116">
              <w:t>VK:</w:t>
            </w:r>
            <w:r w:rsidRPr="00EE2116">
              <w:tab/>
            </w:r>
          </w:p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>
            <w:r w:rsidRPr="00EE2116">
              <w:t xml:space="preserve">Nr. </w:t>
            </w:r>
          </w:p>
        </w:tc>
      </w:tr>
      <w:tr w:rsidR="00EE2116" w:rsidRPr="00EE2116" w:rsidTr="00B03E0D">
        <w:trPr>
          <w:trHeight w:val="454"/>
        </w:trPr>
        <w:tc>
          <w:tcPr>
            <w:tcW w:w="2769" w:type="dxa"/>
            <w:vMerge/>
            <w:shd w:val="clear" w:color="auto" w:fill="E6E6E6"/>
            <w:vAlign w:val="center"/>
          </w:tcPr>
          <w:p w:rsidR="00EE2116" w:rsidRPr="00EE2116" w:rsidRDefault="00EE2116" w:rsidP="00EE2116"/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>
            <w:r w:rsidRPr="00EE2116">
              <w:t>WK 1:</w:t>
            </w:r>
            <w:r w:rsidRPr="00EE2116">
              <w:tab/>
            </w:r>
          </w:p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>
            <w:r w:rsidRPr="00EE2116">
              <w:t xml:space="preserve">Nr. </w:t>
            </w:r>
          </w:p>
        </w:tc>
      </w:tr>
      <w:tr w:rsidR="00EE2116" w:rsidRPr="00EE2116" w:rsidTr="00B03E0D">
        <w:trPr>
          <w:trHeight w:val="454"/>
        </w:trPr>
        <w:tc>
          <w:tcPr>
            <w:tcW w:w="2769" w:type="dxa"/>
            <w:vMerge/>
            <w:shd w:val="clear" w:color="auto" w:fill="E6E6E6"/>
            <w:vAlign w:val="center"/>
          </w:tcPr>
          <w:p w:rsidR="00EE2116" w:rsidRPr="00EE2116" w:rsidRDefault="00EE2116" w:rsidP="00EE2116"/>
        </w:tc>
        <w:tc>
          <w:tcPr>
            <w:tcW w:w="3146" w:type="dxa"/>
            <w:gridSpan w:val="2"/>
            <w:tcBorders>
              <w:bottom w:val="single" w:sz="4" w:space="0" w:color="auto"/>
            </w:tcBorders>
            <w:vAlign w:val="center"/>
          </w:tcPr>
          <w:p w:rsidR="00EE2116" w:rsidRPr="00EE2116" w:rsidRDefault="00EE2116" w:rsidP="00EE2116">
            <w:r w:rsidRPr="00EE2116">
              <w:t>WK 2:</w:t>
            </w:r>
            <w:r w:rsidRPr="00EE2116">
              <w:tab/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  <w:vAlign w:val="center"/>
          </w:tcPr>
          <w:p w:rsidR="00EE2116" w:rsidRPr="00EE2116" w:rsidRDefault="00EE2116" w:rsidP="00EE2116">
            <w:r w:rsidRPr="00EE2116">
              <w:t xml:space="preserve">Nr. </w:t>
            </w:r>
          </w:p>
        </w:tc>
      </w:tr>
      <w:tr w:rsidR="00EE2116" w:rsidRPr="00EE2116" w:rsidTr="00B03E0D">
        <w:trPr>
          <w:trHeight w:val="585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Einsatzdaten</w:t>
            </w:r>
          </w:p>
        </w:tc>
        <w:tc>
          <w:tcPr>
            <w:tcW w:w="3146" w:type="dxa"/>
            <w:gridSpan w:val="2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Beginn</w:t>
            </w:r>
          </w:p>
          <w:p w:rsidR="00EE2116" w:rsidRPr="00EE2116" w:rsidRDefault="00EE2116" w:rsidP="00EE2116">
            <w:r w:rsidRPr="00EE2116">
              <w:t>Datum / Zeit</w:t>
            </w:r>
          </w:p>
        </w:tc>
        <w:tc>
          <w:tcPr>
            <w:tcW w:w="3146" w:type="dxa"/>
            <w:gridSpan w:val="2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Ende</w:t>
            </w:r>
          </w:p>
          <w:p w:rsidR="00EE2116" w:rsidRPr="00EE2116" w:rsidRDefault="00EE2116" w:rsidP="00EE2116">
            <w:r w:rsidRPr="00EE2116">
              <w:t>Datum / Zeit</w:t>
            </w:r>
          </w:p>
        </w:tc>
      </w:tr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Vorkurs</w:t>
            </w:r>
          </w:p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/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/>
        </w:tc>
      </w:tr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WK 1</w:t>
            </w:r>
          </w:p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/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/>
        </w:tc>
      </w:tr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WK 2</w:t>
            </w:r>
          </w:p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/>
        </w:tc>
        <w:tc>
          <w:tcPr>
            <w:tcW w:w="3146" w:type="dxa"/>
            <w:gridSpan w:val="2"/>
            <w:vAlign w:val="center"/>
          </w:tcPr>
          <w:p w:rsidR="00EE2116" w:rsidRPr="00EE2116" w:rsidRDefault="00EE2116" w:rsidP="00EE2116"/>
        </w:tc>
      </w:tr>
      <w:tr w:rsidR="00EE2116" w:rsidRPr="00EE2116" w:rsidTr="00EE2116">
        <w:trPr>
          <w:trHeight w:val="510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Einrückungsort:</w:t>
            </w:r>
          </w:p>
          <w:p w:rsidR="00EE2116" w:rsidRPr="00EE2116" w:rsidRDefault="00EE2116" w:rsidP="00EE2116">
            <w:r w:rsidRPr="00EE2116">
              <w:t>Durchführungsort:</w:t>
            </w:r>
          </w:p>
        </w:tc>
        <w:tc>
          <w:tcPr>
            <w:tcW w:w="6292" w:type="dxa"/>
            <w:gridSpan w:val="4"/>
            <w:vAlign w:val="center"/>
          </w:tcPr>
          <w:p w:rsidR="00EE2116" w:rsidRPr="00EE2116" w:rsidRDefault="00EE2116" w:rsidP="00EE2116"/>
          <w:p w:rsidR="00EE2116" w:rsidRPr="00EE2116" w:rsidRDefault="00EE2116" w:rsidP="00EE2116"/>
        </w:tc>
      </w:tr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Personelles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EE2116" w:rsidRPr="00EE2116" w:rsidRDefault="00EE2116" w:rsidP="00EE2116">
            <w:r w:rsidRPr="00EE2116">
              <w:t>Anzahl</w:t>
            </w:r>
          </w:p>
          <w:p w:rsidR="00EE2116" w:rsidRPr="00EE2116" w:rsidRDefault="00EE2116" w:rsidP="00EE2116">
            <w:r w:rsidRPr="00EE2116">
              <w:t>Einsa</w:t>
            </w:r>
            <w:bookmarkStart w:id="5" w:name="_GoBack"/>
            <w:bookmarkEnd w:id="5"/>
            <w:r w:rsidRPr="00EE2116">
              <w:t>tztage</w:t>
            </w:r>
          </w:p>
        </w:tc>
        <w:tc>
          <w:tcPr>
            <w:tcW w:w="2097" w:type="dxa"/>
            <w:gridSpan w:val="2"/>
            <w:shd w:val="clear" w:color="auto" w:fill="D9D9D9" w:themeFill="background1" w:themeFillShade="D9"/>
            <w:vAlign w:val="center"/>
          </w:tcPr>
          <w:p w:rsidR="00EE2116" w:rsidRPr="00EE2116" w:rsidRDefault="00EE2116" w:rsidP="00EE2116">
            <w:r w:rsidRPr="00EE2116">
              <w:t>Anzahl</w:t>
            </w:r>
          </w:p>
          <w:p w:rsidR="00EE2116" w:rsidRPr="00EE2116" w:rsidRDefault="00EE2116" w:rsidP="00EE2116">
            <w:r w:rsidRPr="00EE2116">
              <w:t>Teilnehmer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E2116" w:rsidRPr="00EE2116" w:rsidRDefault="00EE2116" w:rsidP="00EE2116">
            <w:r w:rsidRPr="00EE2116">
              <w:t>Anzahl</w:t>
            </w:r>
          </w:p>
          <w:p w:rsidR="00EE2116" w:rsidRPr="00EE2116" w:rsidRDefault="00EE2116" w:rsidP="00EE2116">
            <w:r w:rsidRPr="00EE2116">
              <w:t>Teilnehmertage</w:t>
            </w:r>
          </w:p>
        </w:tc>
      </w:tr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Vorkurs</w:t>
            </w:r>
          </w:p>
        </w:tc>
        <w:tc>
          <w:tcPr>
            <w:tcW w:w="2097" w:type="dxa"/>
            <w:vAlign w:val="center"/>
          </w:tcPr>
          <w:p w:rsidR="00EE2116" w:rsidRPr="00EE2116" w:rsidRDefault="00EE2116" w:rsidP="00EE2116"/>
        </w:tc>
        <w:tc>
          <w:tcPr>
            <w:tcW w:w="2097" w:type="dxa"/>
            <w:gridSpan w:val="2"/>
            <w:vAlign w:val="center"/>
          </w:tcPr>
          <w:p w:rsidR="00EE2116" w:rsidRPr="00EE2116" w:rsidRDefault="00EE2116" w:rsidP="00EE2116"/>
        </w:tc>
        <w:tc>
          <w:tcPr>
            <w:tcW w:w="2098" w:type="dxa"/>
            <w:vAlign w:val="center"/>
          </w:tcPr>
          <w:p w:rsidR="00EE2116" w:rsidRPr="00EE2116" w:rsidRDefault="00EE2116" w:rsidP="00EE2116"/>
        </w:tc>
      </w:tr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WK 1</w:t>
            </w:r>
          </w:p>
        </w:tc>
        <w:tc>
          <w:tcPr>
            <w:tcW w:w="2097" w:type="dxa"/>
            <w:vAlign w:val="center"/>
          </w:tcPr>
          <w:p w:rsidR="00EE2116" w:rsidRPr="00EE2116" w:rsidRDefault="00EE2116" w:rsidP="00EE2116"/>
        </w:tc>
        <w:tc>
          <w:tcPr>
            <w:tcW w:w="2097" w:type="dxa"/>
            <w:gridSpan w:val="2"/>
            <w:vAlign w:val="center"/>
          </w:tcPr>
          <w:p w:rsidR="00EE2116" w:rsidRPr="00EE2116" w:rsidRDefault="00EE2116" w:rsidP="00EE2116"/>
        </w:tc>
        <w:tc>
          <w:tcPr>
            <w:tcW w:w="2098" w:type="dxa"/>
            <w:vAlign w:val="center"/>
          </w:tcPr>
          <w:p w:rsidR="00EE2116" w:rsidRPr="00EE2116" w:rsidRDefault="00EE2116" w:rsidP="00EE2116"/>
        </w:tc>
      </w:tr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WK 2</w:t>
            </w:r>
          </w:p>
        </w:tc>
        <w:tc>
          <w:tcPr>
            <w:tcW w:w="2097" w:type="dxa"/>
            <w:vAlign w:val="center"/>
          </w:tcPr>
          <w:p w:rsidR="00EE2116" w:rsidRPr="00EE2116" w:rsidRDefault="00EE2116" w:rsidP="00EE2116"/>
        </w:tc>
        <w:tc>
          <w:tcPr>
            <w:tcW w:w="2097" w:type="dxa"/>
            <w:gridSpan w:val="2"/>
            <w:vAlign w:val="center"/>
          </w:tcPr>
          <w:p w:rsidR="00EE2116" w:rsidRPr="00EE2116" w:rsidRDefault="00EE2116" w:rsidP="00EE2116"/>
        </w:tc>
        <w:tc>
          <w:tcPr>
            <w:tcW w:w="2098" w:type="dxa"/>
            <w:vAlign w:val="center"/>
          </w:tcPr>
          <w:p w:rsidR="00EE2116" w:rsidRPr="00EE2116" w:rsidRDefault="00EE2116" w:rsidP="00EE2116"/>
        </w:tc>
      </w:tr>
      <w:tr w:rsidR="00EE2116" w:rsidRPr="00EE2116" w:rsidTr="00B03E0D">
        <w:trPr>
          <w:trHeight w:val="45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pPr>
              <w:rPr>
                <w:b/>
                <w:bCs/>
              </w:rPr>
            </w:pPr>
            <w:r w:rsidRPr="00EE2116">
              <w:rPr>
                <w:b/>
                <w:bCs/>
              </w:rPr>
              <w:t>Total</w:t>
            </w:r>
          </w:p>
        </w:tc>
        <w:tc>
          <w:tcPr>
            <w:tcW w:w="2097" w:type="dxa"/>
            <w:vAlign w:val="center"/>
          </w:tcPr>
          <w:p w:rsidR="00EE2116" w:rsidRPr="00EE2116" w:rsidRDefault="00EE2116" w:rsidP="00EE2116">
            <w:pPr>
              <w:rPr>
                <w:b/>
                <w:bCs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EE2116" w:rsidRPr="00EE2116" w:rsidRDefault="00EE2116" w:rsidP="00EE2116">
            <w:pPr>
              <w:rPr>
                <w:b/>
                <w:bCs/>
              </w:rPr>
            </w:pPr>
          </w:p>
        </w:tc>
        <w:tc>
          <w:tcPr>
            <w:tcW w:w="2098" w:type="dxa"/>
            <w:vAlign w:val="center"/>
          </w:tcPr>
          <w:p w:rsidR="00EE2116" w:rsidRPr="00EE2116" w:rsidRDefault="00EE2116" w:rsidP="00EE2116">
            <w:pPr>
              <w:rPr>
                <w:b/>
                <w:bCs/>
              </w:rPr>
            </w:pPr>
          </w:p>
        </w:tc>
      </w:tr>
      <w:tr w:rsidR="00EE2116" w:rsidRPr="00EE2116" w:rsidTr="00B03E0D">
        <w:trPr>
          <w:trHeight w:val="567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Rechtliche Grundlagen</w:t>
            </w:r>
          </w:p>
        </w:tc>
        <w:tc>
          <w:tcPr>
            <w:tcW w:w="6292" w:type="dxa"/>
            <w:gridSpan w:val="4"/>
            <w:vAlign w:val="center"/>
          </w:tcPr>
          <w:p w:rsidR="00EE2116" w:rsidRPr="00EE2116" w:rsidRDefault="00EE2116" w:rsidP="005D3562">
            <w:pPr>
              <w:numPr>
                <w:ilvl w:val="0"/>
                <w:numId w:val="8"/>
              </w:numPr>
            </w:pPr>
            <w:r w:rsidRPr="00EE2116">
              <w:t>BZG Art. 53 Abs. 1 und 2 Wiederholungskurs</w:t>
            </w:r>
          </w:p>
          <w:p w:rsidR="00EE2116" w:rsidRPr="00EE2116" w:rsidRDefault="00EE2116" w:rsidP="005D3562">
            <w:pPr>
              <w:numPr>
                <w:ilvl w:val="0"/>
                <w:numId w:val="7"/>
              </w:numPr>
              <w:ind w:left="381" w:hanging="381"/>
            </w:pPr>
            <w:r w:rsidRPr="00EE2116">
              <w:t>VO über den Zivilschutz im Kanton Luzern §12</w:t>
            </w:r>
          </w:p>
        </w:tc>
      </w:tr>
      <w:tr w:rsidR="00EE2116" w:rsidRPr="00EE2116" w:rsidTr="00EE2116">
        <w:trPr>
          <w:trHeight w:val="794"/>
        </w:trPr>
        <w:tc>
          <w:tcPr>
            <w:tcW w:w="2769" w:type="dxa"/>
            <w:shd w:val="clear" w:color="auto" w:fill="E6E6E6"/>
            <w:vAlign w:val="center"/>
          </w:tcPr>
          <w:p w:rsidR="00EE2116" w:rsidRPr="00EE2116" w:rsidRDefault="00EE2116" w:rsidP="00EE2116">
            <w:r w:rsidRPr="00EE2116">
              <w:t>Unterschrift</w:t>
            </w:r>
          </w:p>
          <w:p w:rsidR="00EE2116" w:rsidRPr="00EE2116" w:rsidRDefault="00EE2116" w:rsidP="00EE2116">
            <w:r w:rsidRPr="00EE2116">
              <w:t>ZSO Kommando</w:t>
            </w:r>
          </w:p>
        </w:tc>
        <w:tc>
          <w:tcPr>
            <w:tcW w:w="6292" w:type="dxa"/>
            <w:gridSpan w:val="4"/>
          </w:tcPr>
          <w:p w:rsidR="00EE2116" w:rsidRPr="00EE2116" w:rsidRDefault="00EE2116" w:rsidP="00EE2116">
            <w:r w:rsidRPr="00EE2116">
              <w:t>Datum:</w:t>
            </w:r>
          </w:p>
          <w:p w:rsidR="00EE2116" w:rsidRDefault="00EE2116" w:rsidP="00EE2116">
            <w:pPr>
              <w:rPr>
                <w:sz w:val="20"/>
              </w:rPr>
            </w:pPr>
          </w:p>
          <w:p w:rsidR="00EE2116" w:rsidRDefault="00EE2116" w:rsidP="00EE2116">
            <w:pPr>
              <w:rPr>
                <w:sz w:val="20"/>
              </w:rPr>
            </w:pPr>
          </w:p>
          <w:p w:rsidR="00EE2116" w:rsidRDefault="00EE2116" w:rsidP="00EE2116">
            <w:pPr>
              <w:rPr>
                <w:sz w:val="20"/>
              </w:rPr>
            </w:pPr>
          </w:p>
          <w:p w:rsidR="00EE2116" w:rsidRPr="00EE2116" w:rsidRDefault="00EE2116" w:rsidP="00EE2116">
            <w:r w:rsidRPr="00FD6075">
              <w:rPr>
                <w:sz w:val="16"/>
              </w:rPr>
              <w:t>(Stempel und Unterschrift)</w:t>
            </w:r>
          </w:p>
        </w:tc>
      </w:tr>
      <w:bookmarkEnd w:id="4"/>
    </w:tbl>
    <w:p w:rsidR="00EE2116" w:rsidRPr="00EE2116" w:rsidRDefault="00EE2116" w:rsidP="00EE2116">
      <w:pPr>
        <w:rPr>
          <w:sz w:val="8"/>
        </w:rPr>
      </w:pPr>
    </w:p>
    <w:sectPr w:rsidR="00EE2116" w:rsidRPr="00EE2116" w:rsidSect="00EE211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56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62" w:rsidRPr="00EE2116" w:rsidRDefault="005D3562">
      <w:r w:rsidRPr="00EE2116">
        <w:separator/>
      </w:r>
    </w:p>
  </w:endnote>
  <w:endnote w:type="continuationSeparator" w:id="0">
    <w:p w:rsidR="005D3562" w:rsidRPr="00EE2116" w:rsidRDefault="005D3562">
      <w:r w:rsidRPr="00EE21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24D1A" w:rsidRPr="00EE2116" w:rsidTr="00321804">
      <w:tc>
        <w:tcPr>
          <w:tcW w:w="6177" w:type="dxa"/>
          <w:vAlign w:val="center"/>
        </w:tcPr>
        <w:bookmarkStart w:id="2" w:name="OLE_LINK1"/>
        <w:bookmarkEnd w:id="2"/>
        <w:p w:rsidR="00321804" w:rsidRPr="00EE2116" w:rsidRDefault="005D3562" w:rsidP="00321804">
          <w:pPr>
            <w:pStyle w:val="Fusszeile"/>
          </w:pP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IF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"CMIdata.G_Signatur"\*CHARFORMAT 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= "" "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IF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"CMIdata.G_Laufnummer"\*CHARFORMAT 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= "" "" "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"CMIdata.G_Laufnummer"\*CHARFORMAT </w:instrText>
          </w:r>
          <w:r w:rsidRPr="00EE2116">
            <w:rPr>
              <w:lang w:eastAsia="de-DE"/>
            </w:rPr>
            <w:fldChar w:fldCharType="separate"/>
          </w:r>
          <w:r w:rsidRPr="00EE2116">
            <w:rPr>
              <w:lang w:eastAsia="de-DE"/>
            </w:rPr>
            <w:instrText>CMIdata.G_Laufnummer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/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"CMIdata.Dok_Titel"\*CHARFORMAT </w:instrText>
          </w:r>
          <w:r w:rsidRPr="00EE2116">
            <w:rPr>
              <w:lang w:eastAsia="de-DE"/>
            </w:rPr>
            <w:fldChar w:fldCharType="separate"/>
          </w:r>
          <w:r w:rsidRPr="00EE2116">
            <w:rPr>
              <w:lang w:eastAsia="de-DE"/>
            </w:rPr>
            <w:instrText>CMIdata.Dok_Titel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" \* MERGEFORMAT </w:instrText>
          </w:r>
          <w:r w:rsidRPr="00EE2116">
            <w:fldChar w:fldCharType="end"/>
          </w:r>
          <w:r w:rsidRPr="00EE2116">
            <w:rPr>
              <w:lang w:eastAsia="de-DE"/>
            </w:rPr>
            <w:instrText>" "</w:instrText>
          </w:r>
          <w:r w:rsidRPr="00EE2116">
            <w:fldChar w:fldCharType="begin"/>
          </w:r>
          <w:r w:rsidRPr="00EE2116">
            <w:rPr>
              <w:lang w:eastAsia="de-DE"/>
            </w:rPr>
            <w:instrText xml:space="preserve"> DOCPROPERTY "CMIdata.G_Signatur"\*CHARFORMAT </w:instrText>
          </w:r>
          <w:r w:rsidRPr="00EE2116">
            <w:fldChar w:fldCharType="separate"/>
          </w:r>
          <w:r w:rsidR="00716632" w:rsidRPr="00EE2116">
            <w:rPr>
              <w:lang w:eastAsia="de-DE"/>
            </w:rPr>
            <w:instrText>CMIdata.G_Signatur</w:instrText>
          </w:r>
          <w:r w:rsidRPr="00EE2116">
            <w:fldChar w:fldCharType="end"/>
          </w:r>
          <w:r w:rsidRPr="00EE2116">
            <w:rPr>
              <w:lang w:eastAsia="de-DE"/>
            </w:rPr>
            <w:instrText xml:space="preserve"> / </w:instrText>
          </w:r>
          <w:r w:rsidRPr="00EE2116">
            <w:fldChar w:fldCharType="begin"/>
          </w:r>
          <w:r w:rsidRPr="00EE2116">
            <w:rPr>
              <w:lang w:eastAsia="de-DE"/>
            </w:rPr>
            <w:instrText xml:space="preserve"> DOCPROPERTY "CMIdata.Dok_Titel"\*CHARFORMAT </w:instrText>
          </w:r>
          <w:r w:rsidRPr="00EE2116">
            <w:fldChar w:fldCharType="separate"/>
          </w:r>
          <w:r w:rsidR="00716632" w:rsidRPr="00EE2116">
            <w:rPr>
              <w:lang w:eastAsia="de-DE"/>
            </w:rPr>
            <w:instrText>CMIdata.Dok_Titel</w:instrText>
          </w:r>
          <w:r w:rsidRPr="00EE2116">
            <w:fldChar w:fldCharType="end"/>
          </w:r>
          <w:r w:rsidRPr="00EE2116">
            <w:rPr>
              <w:lang w:eastAsia="de-DE"/>
            </w:rPr>
            <w:instrText xml:space="preserve">" \* MERGEFORMAT </w:instrText>
          </w:r>
          <w:r w:rsidRPr="00EE2116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EE2116" w:rsidRDefault="005D3562" w:rsidP="00321804">
          <w:pPr>
            <w:pStyle w:val="Fusszeile-Seite"/>
            <w:rPr>
              <w:lang w:eastAsia="de-DE"/>
            </w:rPr>
          </w:pP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IF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NUMPAGES </w:instrText>
          </w:r>
          <w:r w:rsidRPr="00EE2116">
            <w:rPr>
              <w:lang w:eastAsia="de-DE"/>
            </w:rPr>
            <w:fldChar w:fldCharType="separate"/>
          </w:r>
          <w:r w:rsidR="00FD6075">
            <w:rPr>
              <w:noProof/>
              <w:lang w:eastAsia="de-DE"/>
            </w:rPr>
            <w:instrText>1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&gt; "1" "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IF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"Doc.Page"\*CHARFORMAT 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= "" "Seite" "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IF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"Doc.Page"\*CHARFORMAT </w:instrText>
          </w:r>
          <w:r w:rsidRPr="00EE2116">
            <w:rPr>
              <w:lang w:eastAsia="de-DE"/>
            </w:rPr>
            <w:fldChar w:fldCharType="separate"/>
          </w:r>
          <w:r w:rsidRPr="00EE2116">
            <w:rPr>
              <w:lang w:eastAsia="de-DE"/>
            </w:rPr>
            <w:instrText>Doc.Page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= "Doc.Page" "Seite" "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"Doc.Page"\*CHARFORMAT 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" </w:instrText>
          </w:r>
          <w:r w:rsidRPr="00EE2116">
            <w:rPr>
              <w:lang w:eastAsia="de-DE"/>
            </w:rPr>
            <w:fldChar w:fldCharType="separate"/>
          </w:r>
          <w:r w:rsidRPr="00EE2116">
            <w:rPr>
              <w:noProof/>
              <w:lang w:eastAsia="de-DE"/>
            </w:rPr>
            <w:instrText>Seite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" </w:instrText>
          </w:r>
          <w:r w:rsidRPr="00EE2116">
            <w:rPr>
              <w:lang w:eastAsia="de-DE"/>
            </w:rPr>
            <w:fldChar w:fldCharType="separate"/>
          </w:r>
          <w:r w:rsidR="00EE2116" w:rsidRPr="00EE2116">
            <w:rPr>
              <w:noProof/>
              <w:lang w:eastAsia="de-DE"/>
            </w:rPr>
            <w:instrText>Seite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PAGE </w:instrText>
          </w:r>
          <w:r w:rsidRPr="00EE2116">
            <w:rPr>
              <w:lang w:eastAsia="de-DE"/>
            </w:rPr>
            <w:fldChar w:fldCharType="separate"/>
          </w:r>
          <w:r w:rsidR="00EE2116">
            <w:rPr>
              <w:noProof/>
              <w:lang w:eastAsia="de-DE"/>
            </w:rPr>
            <w:instrText>1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IF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"Doc.of"\*CHARFORMAT </w:instrText>
          </w:r>
          <w:r w:rsidRPr="00EE2116">
            <w:rPr>
              <w:lang w:eastAsia="de-DE"/>
            </w:rPr>
            <w:fldChar w:fldCharType="separate"/>
          </w:r>
          <w:r w:rsidR="00EE2116">
            <w:rPr>
              <w:lang w:eastAsia="de-DE"/>
            </w:rPr>
            <w:instrText>von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= "" "von" "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IF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"Doc.of"\*CHARFORMAT </w:instrText>
          </w:r>
          <w:r w:rsidRPr="00EE2116">
            <w:rPr>
              <w:lang w:eastAsia="de-DE"/>
            </w:rPr>
            <w:fldChar w:fldCharType="separate"/>
          </w:r>
          <w:r w:rsidR="00EE2116">
            <w:rPr>
              <w:lang w:eastAsia="de-DE"/>
            </w:rPr>
            <w:instrText>von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= "Doc.of" "von" "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DOCPROPERTY "Doc.of"\*CHARFORMAT </w:instrText>
          </w:r>
          <w:r w:rsidR="00EE2116" w:rsidRPr="00EE2116">
            <w:rPr>
              <w:lang w:eastAsia="de-DE"/>
            </w:rPr>
            <w:fldChar w:fldCharType="separate"/>
          </w:r>
          <w:r w:rsidR="00EE2116">
            <w:rPr>
              <w:lang w:eastAsia="de-DE"/>
            </w:rPr>
            <w:instrText>von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" </w:instrText>
          </w:r>
          <w:r w:rsidRPr="00EE2116">
            <w:rPr>
              <w:lang w:eastAsia="de-DE"/>
            </w:rPr>
            <w:fldChar w:fldCharType="separate"/>
          </w:r>
          <w:r w:rsidR="00EE2116">
            <w:rPr>
              <w:noProof/>
              <w:lang w:eastAsia="de-DE"/>
            </w:rPr>
            <w:instrText>von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" </w:instrText>
          </w:r>
          <w:r w:rsidRPr="00EE2116">
            <w:rPr>
              <w:lang w:eastAsia="de-DE"/>
            </w:rPr>
            <w:fldChar w:fldCharType="separate"/>
          </w:r>
          <w:r w:rsidR="00EE2116">
            <w:rPr>
              <w:noProof/>
              <w:lang w:eastAsia="de-DE"/>
            </w:rPr>
            <w:instrText>von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 xml:space="preserve"> </w:instrText>
          </w:r>
          <w:r w:rsidRPr="00EE2116">
            <w:rPr>
              <w:lang w:eastAsia="de-DE"/>
            </w:rPr>
            <w:fldChar w:fldCharType="begin"/>
          </w:r>
          <w:r w:rsidRPr="00EE2116">
            <w:rPr>
              <w:lang w:eastAsia="de-DE"/>
            </w:rPr>
            <w:instrText xml:space="preserve"> NUMPAGES </w:instrText>
          </w:r>
          <w:r w:rsidRPr="00EE2116">
            <w:rPr>
              <w:lang w:eastAsia="de-DE"/>
            </w:rPr>
            <w:fldChar w:fldCharType="separate"/>
          </w:r>
          <w:r w:rsidR="00EE2116">
            <w:rPr>
              <w:noProof/>
              <w:lang w:eastAsia="de-DE"/>
            </w:rPr>
            <w:instrText>2</w:instrText>
          </w:r>
          <w:r w:rsidRPr="00EE2116">
            <w:rPr>
              <w:lang w:eastAsia="de-DE"/>
            </w:rPr>
            <w:fldChar w:fldCharType="end"/>
          </w:r>
          <w:r w:rsidRPr="00EE2116">
            <w:rPr>
              <w:lang w:eastAsia="de-DE"/>
            </w:rPr>
            <w:instrText>"" "</w:instrText>
          </w:r>
          <w:r w:rsidRPr="00EE2116">
            <w:rPr>
              <w:lang w:eastAsia="de-DE"/>
            </w:rPr>
            <w:fldChar w:fldCharType="separate"/>
          </w:r>
          <w:r w:rsidR="00FD6075" w:rsidRPr="00EE2116">
            <w:rPr>
              <w:noProof/>
              <w:lang w:eastAsia="de-DE"/>
            </w:rPr>
            <w:t xml:space="preserve"> </w:t>
          </w:r>
          <w:r w:rsidRPr="00EE2116">
            <w:rPr>
              <w:lang w:eastAsia="de-DE"/>
            </w:rPr>
            <w:fldChar w:fldCharType="end"/>
          </w:r>
        </w:p>
      </w:tc>
    </w:tr>
    <w:tr w:rsidR="00E24D1A" w:rsidRPr="00EE2116" w:rsidTr="00321804">
      <w:tc>
        <w:tcPr>
          <w:tcW w:w="6177" w:type="dxa"/>
          <w:vAlign w:val="center"/>
        </w:tcPr>
        <w:p w:rsidR="00321804" w:rsidRPr="00EE2116" w:rsidRDefault="00321804" w:rsidP="00321804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321804" w:rsidRPr="00EE2116" w:rsidRDefault="005D3562" w:rsidP="00321804">
          <w:pPr>
            <w:rPr>
              <w:color w:val="FFFFFF"/>
              <w:sz w:val="2"/>
              <w:szCs w:val="2"/>
            </w:rPr>
          </w:pPr>
          <w:r w:rsidRPr="00EE2116">
            <w:rPr>
              <w:color w:val="FFFFFF"/>
              <w:sz w:val="2"/>
              <w:szCs w:val="2"/>
            </w:rPr>
            <w:fldChar w:fldCharType="begin"/>
          </w:r>
          <w:r w:rsidRPr="00EE2116">
            <w:rPr>
              <w:color w:val="FFFFFF"/>
              <w:sz w:val="2"/>
              <w:szCs w:val="2"/>
            </w:rPr>
            <w:instrText xml:space="preserve"> IF </w:instrText>
          </w:r>
          <w:r w:rsidRPr="00EE2116">
            <w:rPr>
              <w:color w:val="FFFFFF"/>
              <w:sz w:val="2"/>
              <w:szCs w:val="2"/>
            </w:rPr>
            <w:fldChar w:fldCharType="begin"/>
          </w:r>
          <w:r w:rsidRPr="00EE2116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E2116">
            <w:rPr>
              <w:color w:val="FFFFFF"/>
              <w:sz w:val="2"/>
              <w:szCs w:val="2"/>
            </w:rPr>
            <w:fldChar w:fldCharType="end"/>
          </w:r>
          <w:r w:rsidRPr="00EE2116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21804" w:rsidRPr="00EE2116" w:rsidRDefault="005D3562" w:rsidP="00321804">
          <w:pPr>
            <w:rPr>
              <w:color w:val="FFFFFF"/>
              <w:sz w:val="2"/>
              <w:szCs w:val="2"/>
              <w:highlight w:val="white"/>
            </w:rPr>
          </w:pPr>
          <w:r w:rsidRPr="00EE2116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E2116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E2116">
            <w:rPr>
              <w:color w:val="FFFFFF"/>
              <w:sz w:val="2"/>
              <w:szCs w:val="2"/>
            </w:rPr>
            <w:instrText>Textmarke.Metadaten</w:instrText>
          </w:r>
          <w:r w:rsidRPr="00EE2116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E2116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="00716632" w:rsidRPr="00EE2116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E2116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21804" w:rsidRPr="00EE2116" w:rsidRDefault="005D3562" w:rsidP="00321804">
          <w:pPr>
            <w:rPr>
              <w:color w:val="FFFFFF"/>
              <w:sz w:val="2"/>
              <w:szCs w:val="2"/>
              <w:lang w:eastAsia="de-DE"/>
            </w:rPr>
          </w:pPr>
          <w:r w:rsidRPr="00EE2116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E2116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321804" w:rsidRPr="00EE2116" w:rsidRDefault="0032180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32180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24D1A" w:rsidTr="00321804">
      <w:tc>
        <w:tcPr>
          <w:tcW w:w="6177" w:type="dxa"/>
          <w:vAlign w:val="center"/>
        </w:tcPr>
        <w:p w:rsidR="00321804" w:rsidRPr="00486933" w:rsidRDefault="005D3562" w:rsidP="00321804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 w:rsidR="00716632"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</w:instrText>
          </w:r>
          <w:r w:rsidRPr="00486933">
            <w:rPr>
              <w:lang w:val="en-US" w:eastAsia="de-DE"/>
            </w:rPr>
            <w:instrText xml:space="preserve">_Titel"\*CHARFORMAT </w:instrText>
          </w:r>
          <w:r w:rsidRPr="00486933">
            <w:fldChar w:fldCharType="separate"/>
          </w:r>
          <w:r w:rsidR="00716632"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486933" w:rsidRDefault="005D3562" w:rsidP="00321804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="00EE2116">
            <w:rPr>
              <w:lang w:eastAsia="de-DE"/>
            </w:rPr>
            <w:fldChar w:fldCharType="separate"/>
          </w:r>
          <w:r w:rsidR="00EE2116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EE2116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="00EE2116">
            <w:rPr>
              <w:lang w:eastAsia="de-DE"/>
            </w:rPr>
            <w:fldChar w:fldCharType="separate"/>
          </w:r>
          <w:r w:rsidR="00EE2116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="00260DE8">
            <w:rPr>
              <w:lang w:eastAsia="de-DE"/>
            </w:rPr>
            <w:fldChar w:fldCharType="begin"/>
          </w:r>
          <w:r w:rsidR="00260DE8">
            <w:rPr>
              <w:lang w:eastAsia="de-DE"/>
            </w:rPr>
            <w:instrText xml:space="preserve"> NUMPAGES  \* Arabic  \* MERGEFORMAT </w:instrText>
          </w:r>
          <w:r w:rsidR="00260DE8">
            <w:rPr>
              <w:lang w:eastAsia="de-DE"/>
            </w:rPr>
            <w:fldChar w:fldCharType="separate"/>
          </w:r>
          <w:r w:rsidR="00EE2116">
            <w:rPr>
              <w:noProof/>
              <w:lang w:eastAsia="de-DE"/>
            </w:rPr>
            <w:t>2</w:t>
          </w:r>
          <w:r w:rsidR="00260DE8">
            <w:rPr>
              <w:lang w:eastAsia="de-DE"/>
            </w:rPr>
            <w:fldChar w:fldCharType="end"/>
          </w:r>
        </w:p>
      </w:tc>
    </w:tr>
    <w:tr w:rsidR="00E24D1A" w:rsidTr="00321804">
      <w:tc>
        <w:tcPr>
          <w:tcW w:w="6177" w:type="dxa"/>
          <w:vAlign w:val="center"/>
        </w:tcPr>
        <w:p w:rsidR="00321804" w:rsidRPr="00F31604" w:rsidRDefault="00321804" w:rsidP="00321804">
          <w:pPr>
            <w:pStyle w:val="Fusszeile-Pfad"/>
            <w:rPr>
              <w:lang w:eastAsia="de-DE"/>
            </w:rPr>
          </w:pPr>
          <w:bookmarkStart w:id="6" w:name="FusszeileFolgeseiten" w:colFirst="0" w:colLast="0"/>
        </w:p>
      </w:tc>
      <w:tc>
        <w:tcPr>
          <w:tcW w:w="2951" w:type="dxa"/>
        </w:tcPr>
        <w:p w:rsidR="00321804" w:rsidRPr="00A66130" w:rsidRDefault="00321804" w:rsidP="00321804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6"/>
  </w:tbl>
  <w:p w:rsidR="00321804" w:rsidRDefault="0032180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653AD8" w:rsidRDefault="005D3562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E2116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E2116">
      <w:rPr>
        <w:noProof/>
      </w:rPr>
      <w:instrText>20.07.2023, 11:39:56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</w:instrText>
    </w:r>
    <w:r w:rsidRPr="00653AD8">
      <w:rPr>
        <w:lang w:val="en-US"/>
      </w:rPr>
      <w:instrText xml:space="preserve">p  \* MERGEFORMAT </w:instrText>
    </w:r>
    <w:r>
      <w:fldChar w:fldCharType="separate"/>
    </w:r>
    <w:r w:rsidR="00EE2116">
      <w:rPr>
        <w:noProof/>
        <w:lang w:val="en-US"/>
      </w:rPr>
      <w:instrText>Dokument11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EE2116">
      <w:rPr>
        <w:noProof/>
      </w:rPr>
      <w:t>20.07.2023, 11:39:56</w:t>
    </w:r>
    <w:r w:rsidR="00EE2116" w:rsidRPr="00653AD8">
      <w:rPr>
        <w:noProof/>
        <w:lang w:val="en-US"/>
      </w:rPr>
      <w:t xml:space="preserve">, </w:t>
    </w:r>
    <w:r w:rsidR="00EE2116">
      <w:rPr>
        <w:noProof/>
        <w:lang w:val="en-US"/>
      </w:rPr>
      <w:t>Dokument11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E2116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E2116">
      <w:rPr>
        <w:noProof/>
      </w:rPr>
      <w:instrText>20.07.2023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</w:instrText>
    </w:r>
    <w:r w:rsidRPr="00653AD8">
      <w:rPr>
        <w:lang w:val="en-US"/>
      </w:rPr>
      <w:instrText xml:space="preserve"> </w:instrText>
    </w:r>
    <w:r>
      <w:fldChar w:fldCharType="separate"/>
    </w:r>
    <w:r w:rsidR="00EE2116">
      <w:rPr>
        <w:noProof/>
        <w:lang w:val="en-US"/>
      </w:rPr>
      <w:instrText>Dokument11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EE2116">
      <w:rPr>
        <w:noProof/>
      </w:rPr>
      <w:t>20.07.2023</w:t>
    </w:r>
    <w:r w:rsidR="00EE2116" w:rsidRPr="00653AD8">
      <w:rPr>
        <w:noProof/>
        <w:lang w:val="en-US"/>
      </w:rPr>
      <w:t xml:space="preserve">, </w:t>
    </w:r>
    <w:r w:rsidR="00EE2116">
      <w:rPr>
        <w:noProof/>
        <w:lang w:val="en-US"/>
      </w:rPr>
      <w:t>Dokument11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62" w:rsidRPr="00EE2116" w:rsidRDefault="005D3562">
      <w:r w:rsidRPr="00EE2116">
        <w:separator/>
      </w:r>
    </w:p>
  </w:footnote>
  <w:footnote w:type="continuationSeparator" w:id="0">
    <w:p w:rsidR="005D3562" w:rsidRPr="00EE2116" w:rsidRDefault="005D3562">
      <w:r w:rsidRPr="00EE211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EE2116" w:rsidRDefault="005D3562" w:rsidP="00321804">
    <w:pPr>
      <w:ind w:left="-1418"/>
      <w:rPr>
        <w:noProof/>
        <w:color w:val="FFFFFF" w:themeColor="background1"/>
        <w:sz w:val="4"/>
        <w:szCs w:val="4"/>
      </w:rPr>
    </w:pPr>
    <w:r w:rsidRPr="00EE2116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EA7B3B5E4623435FA0481A0C8C631D8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E2116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EE2116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355A37C094844EDFA1561E312D2D8927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E2116">
          <w:rPr>
            <w:noProof/>
            <w:color w:val="FFFFFF" w:themeColor="background1"/>
            <w:sz w:val="4"/>
            <w:szCs w:val="4"/>
          </w:rPr>
          <w:t>[Kategorie]</w:t>
        </w:r>
      </w:sdtContent>
    </w:sdt>
    <w:r w:rsidRPr="00EE2116">
      <w:rPr>
        <w:noProof/>
        <w:color w:val="FFFFFF" w:themeColor="background1"/>
        <w:sz w:val="4"/>
        <w:szCs w:val="4"/>
      </w:rPr>
      <w:t>±</w:t>
    </w:r>
    <w:r w:rsidRPr="00EE2116">
      <w:rPr>
        <w:noProof/>
        <w:color w:val="FFFFFF" w:themeColor="background1"/>
        <w:sz w:val="4"/>
        <w:szCs w:val="4"/>
      </w:rPr>
      <w:fldChar w:fldCharType="begin"/>
    </w:r>
    <w:r w:rsidRPr="00EE2116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EE2116">
      <w:rPr>
        <w:noProof/>
        <w:color w:val="FFFFFF" w:themeColor="background1"/>
        <w:sz w:val="4"/>
        <w:szCs w:val="4"/>
      </w:rPr>
      <w:fldChar w:fldCharType="end"/>
    </w:r>
    <w:r w:rsidRPr="00EE2116">
      <w:rPr>
        <w:noProof/>
        <w:color w:val="FFFFFF" w:themeColor="background1"/>
        <w:sz w:val="4"/>
        <w:szCs w:val="4"/>
      </w:rPr>
      <w:t>±</w:t>
    </w:r>
    <w:r w:rsidRPr="00EE2116">
      <w:rPr>
        <w:noProof/>
        <w:color w:val="FFFFFF" w:themeColor="background1"/>
        <w:sz w:val="4"/>
        <w:szCs w:val="4"/>
      </w:rPr>
      <w:fldChar w:fldCharType="begin"/>
    </w:r>
    <w:r w:rsidRPr="00EE2116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="00EE2116" w:rsidRPr="00EE2116">
      <w:rPr>
        <w:noProof/>
        <w:color w:val="FFFFFF" w:themeColor="background1"/>
        <w:sz w:val="4"/>
        <w:szCs w:val="4"/>
      </w:rPr>
      <w:fldChar w:fldCharType="separate"/>
    </w:r>
    <w:r w:rsidR="00EE2116">
      <w:rPr>
        <w:noProof/>
        <w:color w:val="FFFFFF" w:themeColor="background1"/>
        <w:sz w:val="4"/>
        <w:szCs w:val="4"/>
      </w:rPr>
      <w:t>Daniela Ruiz</w:t>
    </w:r>
    <w:r w:rsidRPr="00EE2116">
      <w:rPr>
        <w:noProof/>
        <w:color w:val="FFFFFF" w:themeColor="background1"/>
        <w:sz w:val="4"/>
        <w:szCs w:val="4"/>
      </w:rPr>
      <w:fldChar w:fldCharType="end"/>
    </w:r>
    <w:r w:rsidRPr="00EE2116">
      <w:rPr>
        <w:noProof/>
        <w:color w:val="FFFFFF" w:themeColor="background1"/>
        <w:sz w:val="4"/>
        <w:szCs w:val="4"/>
      </w:rPr>
      <w:t>±OMRArchivEnde</w:t>
    </w:r>
  </w:p>
  <w:p w:rsidR="00321804" w:rsidRPr="00EE2116" w:rsidRDefault="00EE2116" w:rsidP="00EE2116">
    <w:r w:rsidRPr="00EE2116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562" w:rsidRPr="00EE2116">
      <w:t> </w:t>
    </w:r>
  </w:p>
  <w:p w:rsidR="00321804" w:rsidRPr="00EE2116" w:rsidRDefault="005D3562">
    <w:r w:rsidRPr="00EE2116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1995170</wp:posOffset>
          </wp:positionH>
          <wp:positionV relativeFrom="paragraph">
            <wp:posOffset>-451485</wp:posOffset>
          </wp:positionV>
          <wp:extent cx="2837815" cy="1333500"/>
          <wp:effectExtent l="0" t="0" r="635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014079" name="7d0aa170-7a06-400a-bceb-e21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1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E2116">
      <w:t> </w:t>
    </w:r>
  </w:p>
  <w:p w:rsidR="00321804" w:rsidRPr="00EE2116" w:rsidRDefault="00321804">
    <w:pPr>
      <w:rPr>
        <w:sz w:val="18"/>
      </w:rPr>
    </w:pPr>
  </w:p>
  <w:p w:rsidR="00321804" w:rsidRPr="00EE2116" w:rsidRDefault="00321804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E24D1A" w:rsidRPr="00EE2116" w:rsidTr="00321804">
      <w:trPr>
        <w:trHeight w:hRule="exact" w:val="20"/>
        <w:hidden/>
      </w:trPr>
      <w:tc>
        <w:tcPr>
          <w:tcW w:w="9071" w:type="dxa"/>
        </w:tcPr>
        <w:p w:rsidR="00321804" w:rsidRPr="00EE2116" w:rsidRDefault="00321804" w:rsidP="00321804">
          <w:pPr>
            <w:rPr>
              <w:vanish/>
            </w:rPr>
          </w:pPr>
        </w:p>
        <w:p w:rsidR="00321804" w:rsidRPr="00EE2116" w:rsidRDefault="00321804" w:rsidP="00321804">
          <w:pPr>
            <w:rPr>
              <w:vanish/>
            </w:rPr>
          </w:pPr>
        </w:p>
      </w:tc>
    </w:tr>
  </w:tbl>
  <w:p w:rsidR="00321804" w:rsidRPr="00EE2116" w:rsidRDefault="0032180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EF0E2C" w:rsidRDefault="005D3562" w:rsidP="00321804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7A5192D9EB544CEEB18B8850030B490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1F7D85B6F9E54E848885FF815560253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="00EE2116">
      <w:rPr>
        <w:color w:val="FFFFFF" w:themeColor="background1"/>
        <w:sz w:val="4"/>
        <w:szCs w:val="4"/>
      </w:rPr>
      <w:fldChar w:fldCharType="separate"/>
    </w:r>
    <w:r w:rsidR="00EE2116">
      <w:rPr>
        <w:color w:val="FFFFFF" w:themeColor="background1"/>
        <w:sz w:val="4"/>
        <w:szCs w:val="4"/>
      </w:rPr>
      <w:t>Daniela Ruiz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321804" w:rsidRPr="0051144A" w:rsidRDefault="00321804" w:rsidP="003218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321804">
    <w:pPr>
      <w:spacing w:line="20" w:lineRule="exact"/>
      <w:rPr>
        <w:sz w:val="2"/>
        <w:szCs w:val="2"/>
      </w:rPr>
    </w:pPr>
  </w:p>
  <w:p w:rsidR="00321804" w:rsidRPr="00473DA5" w:rsidRDefault="005D3562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98C"/>
    <w:multiLevelType w:val="hybridMultilevel"/>
    <w:tmpl w:val="526C7B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2" w15:restartNumberingAfterBreak="0">
    <w:nsid w:val="1BD147D2"/>
    <w:multiLevelType w:val="hybridMultilevel"/>
    <w:tmpl w:val="25AC8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6004"/>
    <w:multiLevelType w:val="multilevel"/>
    <w:tmpl w:val="37A2C2A4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A96E60"/>
    <w:multiLevelType w:val="multilevel"/>
    <w:tmpl w:val="AFEC9F9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EF2B5B"/>
    <w:multiLevelType w:val="hybridMultilevel"/>
    <w:tmpl w:val="20605AB6"/>
    <w:lvl w:ilvl="0" w:tplc="B8701974">
      <w:start w:val="1"/>
      <w:numFmt w:val="bullet"/>
      <w:pStyle w:val="ListWithSymbols"/>
      <w:lvlText w:val="–"/>
      <w:lvlJc w:val="left"/>
      <w:pPr>
        <w:ind w:left="720" w:hanging="360"/>
      </w:pPr>
      <w:rPr>
        <w:rFonts w:ascii="Ubuntu" w:hAnsi="Ubuntu" w:hint="default"/>
      </w:rPr>
    </w:lvl>
    <w:lvl w:ilvl="1" w:tplc="F1CA7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0D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2F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2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CB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E9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A3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0A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Juli 2023"/>
    <w:docVar w:name="Date.Format.Long.dateValue" w:val="45127"/>
    <w:docVar w:name="DocumentDate" w:val="20. Juli 2023"/>
    <w:docVar w:name="DocumentDate.dateValue" w:val="45127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ZS 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Author.Name&quot;&gt;&lt;profile type=&quot;default&quot; UID=&quot;&quot; sameAsDefault=&quot;0&quot;&gt;&lt;/profile&gt;&lt;/OawDocProperty&gt;_x000d__x0009_&lt;OawDocProperty name=&quot;BM_RecipientDeliveryOption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DeliveryOption&quot;/&gt;&lt;/type&gt;&lt;/profile&gt;&lt;/OawDocProperty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DeliveryOption3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2&quot;/&gt;&lt;/type&gt;&lt;/profile&gt;&lt;/OawBookmark&gt;_x000d__x0009_&lt;OawDocProperty name=&quot;CustomField.Massenversan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Massenversand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_x000d_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_x000d_&lt;/document&gt;_x000d_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7013010412993230220&quot;&gt;&lt;Field Name=&quot;IDName&quot; Value=&quot;JSD, MZJ, Zivilschutz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Militär, Zivilschutz und Justizvollzug&quot;/&gt;&lt;Field Name=&quot;AddressB2&quot; Value=&quot;Zivilschutz&quot;/&gt;&lt;Field Name=&quot;AddressB3&quot; Value=&quot;&quot;/&gt;&lt;Field Name=&quot;AddressB4&quot; Value=&quot;&quot;/&gt;&lt;Field Name=&quot;AddressN1&quot; Value=&quot;Ausbildungszentrum Sempach&quot;/&gt;&lt;Field Name=&quot;AddressN2&quot; Value=&quot;Allmend&quot;/&gt;&lt;Field Name=&quot;AddressN3&quot; Value=&quot;Postfach&quot;/&gt;&lt;Field Name=&quot;AddressN4&quot; Value=&quot;6204 Sempach&quot;/&gt;&lt;Field Name=&quot;Postcode&quot; Value=&quot;&quot;/&gt;&lt;Field Name=&quot;City&quot; Value=&quot;Sempa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28 38 3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zivilschutz@lu.ch&quot;/&gt;&lt;Field Name=&quot;Internet&quot; Value=&quot;zivilschutz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70130104129932302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8083015001237764278&quot;&gt;&lt;Field Name=&quot;IDName&quot; Value=&quot;Ruiz Daniela, ZS&quot;/&gt;&lt;Field Name=&quot;Name&quot; Value=&quot;Daniela Ruiz&quot;/&gt;&lt;Field Name=&quot;PersonalNumber&quot; Value=&quot;&quot;/&gt;&lt;Field Name=&quot;DirectPhone&quot; Value=&quot;+41 41 228 38 92&quot;/&gt;&lt;Field Name=&quot;DirectFax&quot; Value=&quot;&quot;/&gt;&lt;Field Name=&quot;Mobile&quot; Value=&quot;&quot;/&gt;&lt;Field Name=&quot;EMail&quot; Value=&quot;daniela.ruiz@lu.ch&quot;/&gt;&lt;Field Name=&quot;Function&quot; Value=&quot;Sachbearbeiterin Kurswesen und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UD&quot;/&gt;&lt;Field Name=&quot;SignatureAdditional2&quot; Value=&quot;&quot;/&gt;&lt;Field Name=&quot;SignatureAdditional1&quot; Value=&quot;&quot;/&gt;&lt;Field Name=&quot;Lizenz_noetig&quot; Value=&quot;Ja&quot;/&gt;&lt;Field Name=&quot;Data_UID&quot; Value=&quot;20180830150012377642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4715060811771955668130240139252212201919&quot;&gt;&lt;Field Name=&quot;IDName&quot; Value=&quot;Durscher Christian, ZS&quot;/&gt;&lt;Field Name=&quot;Name&quot; Value=&quot;Christian Durscher&quot;/&gt;&lt;Field Name=&quot;PersonalNumber&quot; Value=&quot;&quot;/&gt;&lt;Field Name=&quot;DirectPhone&quot; Value=&quot;+41 41 228 38 88&quot;/&gt;&lt;Field Name=&quot;DirectFax&quot; Value=&quot;&quot;/&gt;&lt;Field Name=&quot;Mobile&quot; Value=&quot;&quot;/&gt;&lt;Field Name=&quot;EMail&quot; Value=&quot;christian.durscher@lu.ch&quot;/&gt;&lt;Field Name=&quot;Function&quot; Value=&quot;Instruktor / Kdt KAFOLU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UC&quot;/&gt;&lt;Field Name=&quot;SignatureAdditional2&quot; Value=&quot;&quot;/&gt;&lt;Field Name=&quot;SignatureAdditional1&quot; Value=&quot;&quot;/&gt;&lt;Field Name=&quot;Lizenz_noetig&quot; Value=&quot;Ja&quot;/&gt;&lt;Field Name=&quot;Data_UID&quot; Value=&quot;147150608117719556681302401392522122019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2122010583847234010578&quot; EntryUID=&quot;14715060811771955668130240139252212201919&quot;&gt;&lt;Field Name=&quot;IDName&quot; Value=&quot;Durscher Christian, ZS&quot;/&gt;&lt;Field Name=&quot;Name&quot; Value=&quot;Christian Durscher&quot;/&gt;&lt;Field Name=&quot;PersonalNumber&quot; Value=&quot;&quot;/&gt;&lt;Field Name=&quot;DirectPhone&quot; Value=&quot;+41 41 228 38 88&quot;/&gt;&lt;Field Name=&quot;DirectFax&quot; Value=&quot;&quot;/&gt;&lt;Field Name=&quot;Mobile&quot; Value=&quot;&quot;/&gt;&lt;Field Name=&quot;EMail&quot; Value=&quot;christian.durscher@lu.ch&quot;/&gt;&lt;Field Name=&quot;Function&quot; Value=&quot;Instruktor / Kdt KAFOLU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UC&quot;/&gt;&lt;Field Name=&quot;SignatureAdditional2&quot; Value=&quot;&quot;/&gt;&lt;Field Name=&quot;SignatureAdditional1&quot; Value=&quot;&quot;/&gt;&lt;Field Name=&quot;Lizenz_noetig&quot; Value=&quot;Ja&quot;/&gt;&lt;Field Name=&quot;Data_UID&quot; Value=&quot;147150608117719556681302401392522122019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20021815460896382442&quot; Name=&quot;DocumentDate&quot; Value=&quot;20. Juli 2023&quot;/&gt;&lt;Field UID=&quot;2010052817113689266521&quot; Name=&quot;ContentTypeLetter&quot; Value=&quot; 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E2116"/>
    <w:rsid w:val="000049B1"/>
    <w:rsid w:val="000442A3"/>
    <w:rsid w:val="0007497B"/>
    <w:rsid w:val="000965EF"/>
    <w:rsid w:val="000A750D"/>
    <w:rsid w:val="000A7B43"/>
    <w:rsid w:val="000B4AF1"/>
    <w:rsid w:val="000D3385"/>
    <w:rsid w:val="000F52A7"/>
    <w:rsid w:val="0011000E"/>
    <w:rsid w:val="001173DC"/>
    <w:rsid w:val="001206E7"/>
    <w:rsid w:val="00165A73"/>
    <w:rsid w:val="00173217"/>
    <w:rsid w:val="00173EF8"/>
    <w:rsid w:val="00195E35"/>
    <w:rsid w:val="001A43EC"/>
    <w:rsid w:val="001B6A5F"/>
    <w:rsid w:val="001C2856"/>
    <w:rsid w:val="001D1758"/>
    <w:rsid w:val="001E20C7"/>
    <w:rsid w:val="001E3A75"/>
    <w:rsid w:val="002019F1"/>
    <w:rsid w:val="00203A83"/>
    <w:rsid w:val="00222820"/>
    <w:rsid w:val="00223388"/>
    <w:rsid w:val="00231A86"/>
    <w:rsid w:val="002453C8"/>
    <w:rsid w:val="00253445"/>
    <w:rsid w:val="002549BB"/>
    <w:rsid w:val="00260DE8"/>
    <w:rsid w:val="002638D7"/>
    <w:rsid w:val="00270D49"/>
    <w:rsid w:val="00274BD1"/>
    <w:rsid w:val="002B1039"/>
    <w:rsid w:val="002E04D7"/>
    <w:rsid w:val="002E7276"/>
    <w:rsid w:val="002F2345"/>
    <w:rsid w:val="002F43F9"/>
    <w:rsid w:val="003017F4"/>
    <w:rsid w:val="0030305C"/>
    <w:rsid w:val="00305882"/>
    <w:rsid w:val="00305D9B"/>
    <w:rsid w:val="00321804"/>
    <w:rsid w:val="00322767"/>
    <w:rsid w:val="00327D8F"/>
    <w:rsid w:val="00343A3E"/>
    <w:rsid w:val="00350601"/>
    <w:rsid w:val="00364372"/>
    <w:rsid w:val="00364C70"/>
    <w:rsid w:val="00367A81"/>
    <w:rsid w:val="00370347"/>
    <w:rsid w:val="003850CD"/>
    <w:rsid w:val="00390ED0"/>
    <w:rsid w:val="003C126A"/>
    <w:rsid w:val="003C53D9"/>
    <w:rsid w:val="003E1B0B"/>
    <w:rsid w:val="00413CB8"/>
    <w:rsid w:val="0041418B"/>
    <w:rsid w:val="0043393D"/>
    <w:rsid w:val="00453577"/>
    <w:rsid w:val="0046124F"/>
    <w:rsid w:val="00473DA5"/>
    <w:rsid w:val="00486933"/>
    <w:rsid w:val="004C05C8"/>
    <w:rsid w:val="004C1DA1"/>
    <w:rsid w:val="0051144A"/>
    <w:rsid w:val="0051296E"/>
    <w:rsid w:val="0052020B"/>
    <w:rsid w:val="0052721C"/>
    <w:rsid w:val="00534FF0"/>
    <w:rsid w:val="00542405"/>
    <w:rsid w:val="00550DC1"/>
    <w:rsid w:val="00552BB0"/>
    <w:rsid w:val="0055435F"/>
    <w:rsid w:val="005844F6"/>
    <w:rsid w:val="00591593"/>
    <w:rsid w:val="005B2CD5"/>
    <w:rsid w:val="005B498C"/>
    <w:rsid w:val="005C56CB"/>
    <w:rsid w:val="005C6434"/>
    <w:rsid w:val="005D3562"/>
    <w:rsid w:val="005D74BF"/>
    <w:rsid w:val="005E2B3A"/>
    <w:rsid w:val="005E524B"/>
    <w:rsid w:val="005F26C0"/>
    <w:rsid w:val="005F6639"/>
    <w:rsid w:val="00615E03"/>
    <w:rsid w:val="00641C1D"/>
    <w:rsid w:val="0065360A"/>
    <w:rsid w:val="00653AD8"/>
    <w:rsid w:val="0066089E"/>
    <w:rsid w:val="0067152B"/>
    <w:rsid w:val="006E18AC"/>
    <w:rsid w:val="00704CBB"/>
    <w:rsid w:val="007052D1"/>
    <w:rsid w:val="00716632"/>
    <w:rsid w:val="00741C88"/>
    <w:rsid w:val="00756F0F"/>
    <w:rsid w:val="00766D75"/>
    <w:rsid w:val="00775CDC"/>
    <w:rsid w:val="00794B0B"/>
    <w:rsid w:val="007E4479"/>
    <w:rsid w:val="007F1A7C"/>
    <w:rsid w:val="00817E01"/>
    <w:rsid w:val="00833584"/>
    <w:rsid w:val="00872A60"/>
    <w:rsid w:val="00894F8A"/>
    <w:rsid w:val="008A1EFB"/>
    <w:rsid w:val="008A7E8F"/>
    <w:rsid w:val="008C633A"/>
    <w:rsid w:val="008D24E1"/>
    <w:rsid w:val="008D3E7E"/>
    <w:rsid w:val="008F3A79"/>
    <w:rsid w:val="008F4B51"/>
    <w:rsid w:val="009024BC"/>
    <w:rsid w:val="00910B48"/>
    <w:rsid w:val="00937B88"/>
    <w:rsid w:val="00952D19"/>
    <w:rsid w:val="009658CC"/>
    <w:rsid w:val="00966E43"/>
    <w:rsid w:val="0098076E"/>
    <w:rsid w:val="0099734F"/>
    <w:rsid w:val="009C38B7"/>
    <w:rsid w:val="009C5979"/>
    <w:rsid w:val="009E12C2"/>
    <w:rsid w:val="009E1576"/>
    <w:rsid w:val="009E65A5"/>
    <w:rsid w:val="009F05B8"/>
    <w:rsid w:val="00A21D86"/>
    <w:rsid w:val="00A440FB"/>
    <w:rsid w:val="00A65826"/>
    <w:rsid w:val="00A66130"/>
    <w:rsid w:val="00A761A4"/>
    <w:rsid w:val="00AD085F"/>
    <w:rsid w:val="00AD2FA2"/>
    <w:rsid w:val="00B04F0C"/>
    <w:rsid w:val="00B11E0C"/>
    <w:rsid w:val="00B12315"/>
    <w:rsid w:val="00B20A5C"/>
    <w:rsid w:val="00B21AA9"/>
    <w:rsid w:val="00B37B9D"/>
    <w:rsid w:val="00B51999"/>
    <w:rsid w:val="00B64C3A"/>
    <w:rsid w:val="00B93371"/>
    <w:rsid w:val="00B93FF6"/>
    <w:rsid w:val="00BE1CBD"/>
    <w:rsid w:val="00BE6175"/>
    <w:rsid w:val="00C24C4C"/>
    <w:rsid w:val="00C25223"/>
    <w:rsid w:val="00C311D7"/>
    <w:rsid w:val="00C3254A"/>
    <w:rsid w:val="00C61F6E"/>
    <w:rsid w:val="00C706D9"/>
    <w:rsid w:val="00CA1B44"/>
    <w:rsid w:val="00CA6E12"/>
    <w:rsid w:val="00CB1AD7"/>
    <w:rsid w:val="00CE5E34"/>
    <w:rsid w:val="00CF77FE"/>
    <w:rsid w:val="00D13760"/>
    <w:rsid w:val="00D35F2E"/>
    <w:rsid w:val="00D46CE0"/>
    <w:rsid w:val="00D47720"/>
    <w:rsid w:val="00D75876"/>
    <w:rsid w:val="00D80BE9"/>
    <w:rsid w:val="00DC6EB2"/>
    <w:rsid w:val="00DE1974"/>
    <w:rsid w:val="00E02D43"/>
    <w:rsid w:val="00E24D1A"/>
    <w:rsid w:val="00E34E5A"/>
    <w:rsid w:val="00E86175"/>
    <w:rsid w:val="00EB3DC6"/>
    <w:rsid w:val="00EE2116"/>
    <w:rsid w:val="00EE22D4"/>
    <w:rsid w:val="00EF0E2C"/>
    <w:rsid w:val="00F179E8"/>
    <w:rsid w:val="00F2342A"/>
    <w:rsid w:val="00F268DD"/>
    <w:rsid w:val="00F31604"/>
    <w:rsid w:val="00F42D71"/>
    <w:rsid w:val="00FB7AA5"/>
    <w:rsid w:val="00FC344E"/>
    <w:rsid w:val="00FD2CCF"/>
    <w:rsid w:val="00FD6075"/>
    <w:rsid w:val="00FD7E71"/>
    <w:rsid w:val="00FE624C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53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1A86"/>
  </w:style>
  <w:style w:type="paragraph" w:styleId="berschrift1">
    <w:name w:val="heading 1"/>
    <w:basedOn w:val="Standard"/>
    <w:next w:val="Standard"/>
    <w:link w:val="berschrift1Zchn"/>
    <w:uiPriority w:val="9"/>
    <w:qFormat/>
    <w:rsid w:val="00B37B9D"/>
    <w:pPr>
      <w:keepNext/>
      <w:keepLines/>
      <w:numPr>
        <w:numId w:val="2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2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2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B9D"/>
    <w:rPr>
      <w:rFonts w:cs="Arial"/>
      <w:b/>
      <w:bCs/>
      <w:sz w:val="28"/>
      <w:szCs w:val="32"/>
      <w:lang w:val="de-CH"/>
    </w:rPr>
  </w:style>
  <w:style w:type="paragraph" w:customStyle="1" w:styleId="Betreff">
    <w:name w:val="Betreff"/>
    <w:basedOn w:val="Standard"/>
    <w:rsid w:val="00C311D7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311D7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41418B"/>
    <w:pPr>
      <w:numPr>
        <w:numId w:val="4"/>
      </w:numPr>
      <w:ind w:left="782" w:hanging="425"/>
    </w:pPr>
  </w:style>
  <w:style w:type="paragraph" w:customStyle="1" w:styleId="ListWithLetters">
    <w:name w:val="ListWithLetters"/>
    <w:basedOn w:val="Standard"/>
    <w:rsid w:val="00A36F0F"/>
    <w:pPr>
      <w:numPr>
        <w:numId w:val="1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B37B9D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C311D7"/>
    <w:rPr>
      <w:b/>
      <w:caps/>
      <w:sz w:val="24"/>
    </w:rPr>
  </w:style>
  <w:style w:type="character" w:customStyle="1" w:styleId="Inhalts-TypZchn">
    <w:name w:val="Inhalts-Typ Zchn"/>
    <w:link w:val="Inhalts-Typ"/>
    <w:rsid w:val="00C311D7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8F3A79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B37B9D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305882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52020B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305882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305882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WithNumbers">
    <w:name w:val="ListWithNumbers"/>
    <w:basedOn w:val="Standard"/>
    <w:rsid w:val="008F4B51"/>
    <w:pPr>
      <w:numPr>
        <w:numId w:val="6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52020B"/>
    <w:rPr>
      <w:rFonts w:ascii="Segoe UI" w:hAnsi="Segoe UI"/>
      <w:vanish/>
      <w:color w:val="C00000"/>
      <w:kern w:val="0"/>
      <w:sz w:val="18"/>
      <w:lang w:val="de-CH"/>
    </w:rPr>
  </w:style>
  <w:style w:type="paragraph" w:customStyle="1" w:styleId="CityDate">
    <w:name w:val="CityDate"/>
    <w:basedOn w:val="Standard"/>
    <w:rsid w:val="005844F6"/>
    <w:pPr>
      <w:spacing w:before="240"/>
    </w:pPr>
  </w:style>
  <w:style w:type="paragraph" w:customStyle="1" w:styleId="ListLevelsWithNumbers">
    <w:name w:val="ListLevelsWithNumbers"/>
    <w:basedOn w:val="Standard"/>
    <w:rsid w:val="00C25223"/>
    <w:pPr>
      <w:numPr>
        <w:numId w:val="5"/>
      </w:numPr>
    </w:pPr>
  </w:style>
  <w:style w:type="paragraph" w:styleId="Fuzeile">
    <w:name w:val="footer"/>
    <w:basedOn w:val="Standard"/>
    <w:link w:val="FuzeileZchn"/>
    <w:unhideWhenUsed/>
    <w:rsid w:val="008A7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E8F"/>
    <w:rPr>
      <w:rFonts w:ascii="Segoe UI" w:hAnsi="Segoe UI"/>
      <w:kern w:val="10"/>
      <w:lang w:val="de-CH"/>
    </w:rPr>
  </w:style>
  <w:style w:type="paragraph" w:styleId="Kopfzeile">
    <w:name w:val="header"/>
    <w:basedOn w:val="Standard"/>
    <w:link w:val="KopfzeileZchn"/>
    <w:unhideWhenUsed/>
    <w:rsid w:val="004339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93D"/>
    <w:rPr>
      <w:rFonts w:ascii="Segoe UI" w:hAnsi="Segoe UI"/>
      <w:kern w:val="1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07497B"/>
    <w:rPr>
      <w:color w:val="808080"/>
      <w:lang w:val="de-CH"/>
    </w:rPr>
  </w:style>
  <w:style w:type="paragraph" w:styleId="Blocktext">
    <w:name w:val="Block Text"/>
    <w:basedOn w:val="Standard"/>
    <w:semiHidden/>
    <w:unhideWhenUsed/>
    <w:rsid w:val="00231A8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231A86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231A86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1A86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table" w:styleId="MittlereListe2">
    <w:name w:val="Medium List 2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231A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231A86"/>
    <w:rPr>
      <w:rFonts w:eastAsiaTheme="majorEastAsia" w:cstheme="majorBidi"/>
      <w:sz w:val="24"/>
      <w:szCs w:val="24"/>
      <w:shd w:val="pct20" w:color="auto" w:fill="auto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231A8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unhideWhenUsed/>
    <w:rsid w:val="00231A86"/>
    <w:rPr>
      <w:sz w:val="24"/>
      <w:szCs w:val="24"/>
    </w:rPr>
  </w:style>
  <w:style w:type="character" w:styleId="HTMLBeispiel">
    <w:name w:val="HTML Sample"/>
    <w:basedOn w:val="Absatz-Standardschriftart"/>
    <w:semiHidden/>
    <w:unhideWhenUsed/>
    <w:rsid w:val="00231A86"/>
    <w:rPr>
      <w:rFonts w:ascii="Segoe UI" w:hAnsi="Segoe UI"/>
      <w:sz w:val="24"/>
      <w:szCs w:val="24"/>
      <w:lang w:val="de-CH"/>
    </w:rPr>
  </w:style>
  <w:style w:type="character" w:styleId="HTMLSchreibmaschine">
    <w:name w:val="HTML Typewriter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231A86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231A86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231A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231A86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231A86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231A86"/>
    <w:rPr>
      <w:sz w:val="21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7B3B5E4623435FA0481A0C8C631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910D1-8469-4E3B-AAFD-62426461787C}"/>
      </w:docPartPr>
      <w:docPartBody>
        <w:p w:rsidR="00000000" w:rsidRDefault="00CC2811">
          <w:pPr>
            <w:pStyle w:val="EA7B3B5E4623435FA0481A0C8C631D81"/>
          </w:pPr>
          <w:r w:rsidRPr="0030305C">
            <w:t>‍</w:t>
          </w:r>
        </w:p>
      </w:docPartBody>
    </w:docPart>
    <w:docPart>
      <w:docPartPr>
        <w:name w:val="355A37C094844EDFA1561E312D2D8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87679-8466-47FE-A8EE-61637052DCA4}"/>
      </w:docPartPr>
      <w:docPartBody>
        <w:p w:rsidR="00000000" w:rsidRDefault="00CC2811">
          <w:pPr>
            <w:pStyle w:val="355A37C094844EDFA1561E312D2D8927"/>
          </w:pPr>
          <w:r w:rsidRPr="0030305C">
            <w:rPr>
              <w:rStyle w:val="Fett"/>
            </w:rPr>
            <w:t xml:space="preserve"> </w:t>
          </w:r>
        </w:p>
      </w:docPartBody>
    </w:docPart>
    <w:docPart>
      <w:docPartPr>
        <w:name w:val="DD89B901FC8F4485A754AF4E790AF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7452-7BFC-429B-8B2F-C3F9A27DEB3C}"/>
      </w:docPartPr>
      <w:docPartBody>
        <w:p w:rsidR="00000000" w:rsidRDefault="00CC2811">
          <w:pPr>
            <w:pStyle w:val="DD89B901FC8F4485A754AF4E790AFF22"/>
          </w:pPr>
          <w:r w:rsidRPr="0030305C">
            <w:t xml:space="preserve"> </w:t>
          </w:r>
        </w:p>
      </w:docPartBody>
    </w:docPart>
    <w:docPart>
      <w:docPartPr>
        <w:name w:val="CB4EC463995D4F0792322799DFE1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D1B7C-4640-4E07-9FCB-ED97C8B0937F}"/>
      </w:docPartPr>
      <w:docPartBody>
        <w:p w:rsidR="00000000" w:rsidRDefault="00CC2811">
          <w:pPr>
            <w:pStyle w:val="CB4EC463995D4F0792322799DFE11FD5"/>
          </w:pPr>
          <w:r w:rsidRPr="0030305C">
            <w:t xml:space="preserve"> </w:t>
          </w:r>
        </w:p>
      </w:docPartBody>
    </w:docPart>
    <w:docPart>
      <w:docPartPr>
        <w:name w:val="94977F78937E4106BB3C6F1B6D022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278F-5C95-4BCE-B7E4-658D99CB319C}"/>
      </w:docPartPr>
      <w:docPartBody>
        <w:p w:rsidR="00000000" w:rsidRDefault="00CC2811">
          <w:pPr>
            <w:pStyle w:val="94977F78937E4106BB3C6F1B6D0221C3"/>
          </w:pPr>
          <w:r w:rsidRPr="005C6434">
            <w:rPr>
              <w:rStyle w:val="Fett"/>
            </w:rPr>
            <w:t>​</w:t>
          </w:r>
        </w:p>
      </w:docPartBody>
    </w:docPart>
    <w:docPart>
      <w:docPartPr>
        <w:name w:val="7A5192D9EB544CEEB18B8850030B4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BC815-9650-4384-90C6-864C3198E2C0}"/>
      </w:docPartPr>
      <w:docPartBody>
        <w:p w:rsidR="00000000" w:rsidRDefault="004D0DF0" w:rsidP="004D0DF0">
          <w:pPr>
            <w:pStyle w:val="7A5192D9EB544CEEB18B8850030B4906"/>
          </w:pPr>
          <w:r>
            <w:t xml:space="preserve"> </w:t>
          </w:r>
        </w:p>
      </w:docPartBody>
    </w:docPart>
    <w:docPart>
      <w:docPartPr>
        <w:name w:val="1F7D85B6F9E54E848885FF8155602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EDD82-8103-49BE-8D6F-BC1BECAABB83}"/>
      </w:docPartPr>
      <w:docPartBody>
        <w:p w:rsidR="00000000" w:rsidRDefault="004D0DF0" w:rsidP="004D0DF0">
          <w:pPr>
            <w:pStyle w:val="1F7D85B6F9E54E848885FF815560253E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F0"/>
    <w:rsid w:val="004D0DF0"/>
    <w:rsid w:val="00C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7B3B5E4623435FA0481A0C8C631D81">
    <w:name w:val="EA7B3B5E4623435FA0481A0C8C631D81"/>
  </w:style>
  <w:style w:type="character" w:styleId="Fett">
    <w:name w:val="Strong"/>
    <w:qFormat/>
    <w:rPr>
      <w:b/>
      <w:bCs/>
    </w:rPr>
  </w:style>
  <w:style w:type="paragraph" w:customStyle="1" w:styleId="355A37C094844EDFA1561E312D2D8927">
    <w:name w:val="355A37C094844EDFA1561E312D2D8927"/>
  </w:style>
  <w:style w:type="paragraph" w:customStyle="1" w:styleId="DD89B901FC8F4485A754AF4E790AFF22">
    <w:name w:val="DD89B901FC8F4485A754AF4E790AFF22"/>
  </w:style>
  <w:style w:type="paragraph" w:customStyle="1" w:styleId="CB4EC463995D4F0792322799DFE11FD5">
    <w:name w:val="CB4EC463995D4F0792322799DFE11FD5"/>
  </w:style>
  <w:style w:type="paragraph" w:customStyle="1" w:styleId="94977F78937E4106BB3C6F1B6D0221C3">
    <w:name w:val="94977F78937E4106BB3C6F1B6D0221C3"/>
  </w:style>
  <w:style w:type="paragraph" w:customStyle="1" w:styleId="3958B908C852482F84C804879C7D5333">
    <w:name w:val="3958B908C852482F84C804879C7D5333"/>
  </w:style>
  <w:style w:type="paragraph" w:customStyle="1" w:styleId="217FEF0FAF1C467DB8F6AEFF1DE2BA9F">
    <w:name w:val="217FEF0FAF1C467DB8F6AEFF1DE2BA9F"/>
  </w:style>
  <w:style w:type="paragraph" w:customStyle="1" w:styleId="E21707FFBE7C403E9470B2A354A6226E">
    <w:name w:val="E21707FFBE7C403E9470B2A354A6226E"/>
  </w:style>
  <w:style w:type="paragraph" w:customStyle="1" w:styleId="D6C2AFCC46ED4A83AC65A11F97FEA126">
    <w:name w:val="D6C2AFCC46ED4A83AC65A11F97FEA126"/>
  </w:style>
  <w:style w:type="paragraph" w:customStyle="1" w:styleId="7C3E129795184B97B64A14C0128C1F0F">
    <w:name w:val="7C3E129795184B97B64A14C0128C1F0F"/>
  </w:style>
  <w:style w:type="paragraph" w:customStyle="1" w:styleId="0E74095B7667433F8448554E9CBE332D">
    <w:name w:val="0E74095B7667433F8448554E9CBE332D"/>
  </w:style>
  <w:style w:type="paragraph" w:customStyle="1" w:styleId="2BA1352904074CD0B377F3B5877CFCB8">
    <w:name w:val="2BA1352904074CD0B377F3B5877CFCB8"/>
  </w:style>
  <w:style w:type="paragraph" w:customStyle="1" w:styleId="7A5192D9EB544CEEB18B8850030B4906">
    <w:name w:val="7A5192D9EB544CEEB18B8850030B4906"/>
    <w:rsid w:val="004D0DF0"/>
  </w:style>
  <w:style w:type="paragraph" w:customStyle="1" w:styleId="1F7D85B6F9E54E848885FF815560253E">
    <w:name w:val="1F7D85B6F9E54E848885FF815560253E"/>
    <w:rsid w:val="004D0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</officeatwork>
</file>

<file path=customXml/item4.xml><?xml version="1.0" encoding="utf-8"?>
<officeatwork xmlns="http://schemas.officeatwork.com/CustomXMLPart">
  <Organisation1>Dienststelle Militär, Zivilschutz und Justizvollzug
Zivilschutz</Organisation1>
  <Organisation2>Ausbildungszentrum Sempach
Allmend
Postfach
6204 Sempach
Telefon +41 41 228 38 38
zivilschutz@lu.ch
zivilschutz.lu.ch</Organisation2>
  <DeliveryOption/>
  <Signature1>Christian Durscher</Signature1>
  <Signature2/>
  <Signature1F>Instruktor / Kdt KAFOLU
+41 41 228 38 88
christian.durscher@lu.ch</Signature1F>
  <Signature2F/>
  <Organisation3/>
  <FooterBold/>
  <FooterNormal/>
  <CityDateInitials>Sempach, 20. Juli 2023 RUD</CityDateInitials>
  <Departement>Justiz- und Sicherheitsdepartement
</Departement>
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EDF42344-662A-44D3-88A3-D610011D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Typ A Wiederholungskurs.dotx</Template>
  <TotalTime>0</TotalTime>
  <Pages>1</Pages>
  <Words>121</Words>
  <Characters>832</Characters>
  <Application>Microsoft Office Word</Application>
  <DocSecurity>0</DocSecurity>
  <Lines>92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CustomField.ContentTypeLetter</vt:lpstr>
    </vt:vector>
  </TitlesOfParts>
  <Manager>Christian Durscher</Manager>
  <Company>Justiz- und Sicherheitsdepartement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Titel / Betreff eingeben</dc:subject>
  <dc:creator>Daniela Ruiz</dc:creator>
  <cp:keywords/>
  <dc:description/>
  <cp:lastModifiedBy>Ruiz Daniela</cp:lastModifiedBy>
  <cp:revision>1</cp:revision>
  <cp:lastPrinted>1900-12-31T23:00:00Z</cp:lastPrinted>
  <dcterms:created xsi:type="dcterms:W3CDTF">2023-07-20T09:30:00Z</dcterms:created>
  <dcterms:modified xsi:type="dcterms:W3CDTF">2023-07-20T09:41:00Z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RUD</vt:lpwstr>
  </property>
  <property fmtid="{D5CDD505-2E9C-101B-9397-08002B2CF9AE}" pid="3" name="Author.Name">
    <vt:lpwstr>Daniela Ruiz</vt:lpwstr>
  </property>
  <property fmtid="{D5CDD505-2E9C-101B-9397-08002B2CF9AE}" pid="4" name="BM_RecipientDeliveryOption">
    <vt:lpwstr/>
  </property>
  <property fmtid="{D5CDD505-2E9C-101B-9397-08002B2CF9AE}" pid="5" name="BM_Subject">
    <vt:lpwstr>Titel / Betreff eingeben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+41 41 228 38 88</vt:lpwstr>
  </property>
  <property fmtid="{D5CDD505-2E9C-101B-9397-08002B2CF9AE}" pid="13" name="Contactperson.Name">
    <vt:lpwstr>Christian Durscher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Militär, Zivilschutz und Justizvollzug</vt:lpwstr>
  </property>
  <property fmtid="{D5CDD505-2E9C-101B-9397-08002B2CF9AE}" pid="39" name="Organisation.AddressB2">
    <vt:lpwstr>Zivilschutz</vt:lpwstr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Ausbildungszentrum Sempach</vt:lpwstr>
  </property>
  <property fmtid="{D5CDD505-2E9C-101B-9397-08002B2CF9AE}" pid="43" name="Organisation.AddressN2">
    <vt:lpwstr>Allmend</vt:lpwstr>
  </property>
  <property fmtid="{D5CDD505-2E9C-101B-9397-08002B2CF9AE}" pid="44" name="Organisation.AddressN3">
    <vt:lpwstr>Postfach</vt:lpwstr>
  </property>
  <property fmtid="{D5CDD505-2E9C-101B-9397-08002B2CF9AE}" pid="45" name="Organisation.AddressN4">
    <vt:lpwstr>6204 Sempach</vt:lpwstr>
  </property>
  <property fmtid="{D5CDD505-2E9C-101B-9397-08002B2CF9AE}" pid="46" name="Organisation.City">
    <vt:lpwstr>Sempach</vt:lpwstr>
  </property>
  <property fmtid="{D5CDD505-2E9C-101B-9397-08002B2CF9AE}" pid="47" name="Organisation.Country">
    <vt:lpwstr/>
  </property>
  <property fmtid="{D5CDD505-2E9C-101B-9397-08002B2CF9AE}" pid="48" name="Organisation.Departement">
    <vt:lpwstr>Justiz- und Sicherheitsdepartement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>zivilschutz@lu.ch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zivilschutz.lu.ch</vt:lpwstr>
  </property>
  <property fmtid="{D5CDD505-2E9C-101B-9397-08002B2CF9AE}" pid="58" name="Organisation.Telefon">
    <vt:lpwstr>+41 41 228 38 38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+41 41 228 38 88</vt:lpwstr>
  </property>
  <property fmtid="{D5CDD505-2E9C-101B-9397-08002B2CF9AE}" pid="69" name="Signature1.EMail">
    <vt:lpwstr>christian.durscher@lu.ch</vt:lpwstr>
  </property>
  <property fmtid="{D5CDD505-2E9C-101B-9397-08002B2CF9AE}" pid="70" name="Signature1.Function">
    <vt:lpwstr>Instruktor / Kdt KAFOLU</vt:lpwstr>
  </property>
  <property fmtid="{D5CDD505-2E9C-101B-9397-08002B2CF9AE}" pid="71" name="Signature1.Name">
    <vt:lpwstr>Christian Durscher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  <property fmtid="{D5CDD505-2E9C-101B-9397-08002B2CF9AE}" pid="83" name="Recipient.EMail">
    <vt:lpwstr/>
  </property>
</Properties>
</file>